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646100" w:rsidTr="000E0F79">
        <w:trPr>
          <w:trHeight w:val="2549"/>
        </w:trPr>
        <w:tc>
          <w:tcPr>
            <w:tcW w:w="3369" w:type="dxa"/>
          </w:tcPr>
          <w:p w:rsidR="00646100" w:rsidRDefault="000E0F79" w:rsidP="000E0F79"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7216" behindDoc="1" locked="0" layoutInCell="1" allowOverlap="1" wp14:anchorId="4E9FCC59" wp14:editId="636F5E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317500</wp:posOffset>
                  </wp:positionV>
                  <wp:extent cx="1828800" cy="10287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vAlign w:val="center"/>
          </w:tcPr>
          <w:p w:rsidR="00646100" w:rsidRDefault="00646100" w:rsidP="00BE7D99">
            <w:pPr>
              <w:jc w:val="center"/>
            </w:pPr>
          </w:p>
          <w:p w:rsidR="00646100" w:rsidRDefault="00646100" w:rsidP="00BE7D99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JOMA-NIEUWS</w:t>
            </w:r>
          </w:p>
          <w:p w:rsidR="00646100" w:rsidRPr="00646100" w:rsidRDefault="00646100" w:rsidP="00BE7D9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september - oktober</w:t>
            </w:r>
          </w:p>
          <w:p w:rsidR="00646100" w:rsidRDefault="00646100" w:rsidP="00BE7D99">
            <w:pPr>
              <w:jc w:val="center"/>
            </w:pPr>
          </w:p>
        </w:tc>
      </w:tr>
    </w:tbl>
    <w:p w:rsidR="00BE7D99" w:rsidRDefault="00BE7D99" w:rsidP="00646100">
      <w:pPr>
        <w:spacing w:after="0" w:line="240" w:lineRule="auto"/>
        <w:rPr>
          <w:sz w:val="28"/>
          <w:szCs w:val="28"/>
        </w:rPr>
      </w:pPr>
    </w:p>
    <w:p w:rsidR="00E13649" w:rsidRDefault="00E13649" w:rsidP="00646100">
      <w:pPr>
        <w:spacing w:after="0" w:line="240" w:lineRule="auto"/>
        <w:rPr>
          <w:sz w:val="28"/>
          <w:szCs w:val="28"/>
        </w:rPr>
      </w:pPr>
    </w:p>
    <w:p w:rsidR="00E13649" w:rsidRDefault="00E13649" w:rsidP="00E1364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Merksem, 1 september 2017</w:t>
      </w:r>
    </w:p>
    <w:p w:rsidR="00E13649" w:rsidRDefault="00E13649" w:rsidP="00646100">
      <w:pPr>
        <w:spacing w:after="0" w:line="240" w:lineRule="auto"/>
        <w:rPr>
          <w:sz w:val="28"/>
          <w:szCs w:val="28"/>
        </w:rPr>
      </w:pPr>
    </w:p>
    <w:p w:rsidR="00E13649" w:rsidRDefault="00E13649" w:rsidP="00646100">
      <w:pPr>
        <w:spacing w:after="0" w:line="240" w:lineRule="auto"/>
        <w:rPr>
          <w:sz w:val="28"/>
          <w:szCs w:val="28"/>
        </w:rPr>
      </w:pPr>
    </w:p>
    <w:p w:rsidR="00E13649" w:rsidRDefault="00E13649" w:rsidP="00646100">
      <w:pPr>
        <w:spacing w:after="0" w:line="240" w:lineRule="auto"/>
        <w:rPr>
          <w:sz w:val="28"/>
          <w:szCs w:val="28"/>
        </w:rPr>
      </w:pPr>
    </w:p>
    <w:p w:rsidR="00646100" w:rsidRDefault="00646100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Beste ouders en leerlingen,</w:t>
      </w:r>
    </w:p>
    <w:p w:rsidR="00E13649" w:rsidRDefault="00E13649" w:rsidP="00646100">
      <w:pPr>
        <w:spacing w:after="0" w:line="240" w:lineRule="auto"/>
        <w:rPr>
          <w:sz w:val="28"/>
          <w:szCs w:val="28"/>
        </w:rPr>
      </w:pPr>
    </w:p>
    <w:p w:rsidR="00E13649" w:rsidRDefault="00E13649" w:rsidP="00646100">
      <w:pPr>
        <w:spacing w:after="0" w:line="240" w:lineRule="auto"/>
        <w:rPr>
          <w:sz w:val="28"/>
          <w:szCs w:val="28"/>
        </w:rPr>
      </w:pPr>
    </w:p>
    <w:p w:rsidR="00646100" w:rsidRDefault="00646100" w:rsidP="00646100">
      <w:pPr>
        <w:spacing w:after="0" w:line="240" w:lineRule="auto"/>
        <w:rPr>
          <w:sz w:val="28"/>
          <w:szCs w:val="28"/>
        </w:rPr>
      </w:pPr>
    </w:p>
    <w:p w:rsidR="00646100" w:rsidRDefault="00646100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Hopelijk hebben jullie allemaal genoten van de voorbije zomer. </w:t>
      </w:r>
    </w:p>
    <w:p w:rsidR="00646100" w:rsidRDefault="00646100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Wij zijn </w:t>
      </w:r>
      <w:r w:rsidR="005B2917">
        <w:rPr>
          <w:sz w:val="28"/>
          <w:szCs w:val="28"/>
        </w:rPr>
        <w:t xml:space="preserve">in ieder geval </w:t>
      </w:r>
      <w:r>
        <w:rPr>
          <w:sz w:val="28"/>
          <w:szCs w:val="28"/>
        </w:rPr>
        <w:t>helemaal klaar om er weer een leuk schooljaar van te maken.</w:t>
      </w:r>
    </w:p>
    <w:p w:rsidR="00646100" w:rsidRDefault="00646100" w:rsidP="00646100">
      <w:pPr>
        <w:spacing w:after="0" w:line="240" w:lineRule="auto"/>
        <w:rPr>
          <w:sz w:val="28"/>
          <w:szCs w:val="28"/>
        </w:rPr>
      </w:pPr>
    </w:p>
    <w:p w:rsidR="00193C4D" w:rsidRDefault="00646100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wensen </w:t>
      </w:r>
      <w:r w:rsidR="005B2917">
        <w:rPr>
          <w:sz w:val="28"/>
          <w:szCs w:val="28"/>
        </w:rPr>
        <w:t>onze</w:t>
      </w:r>
      <w:r>
        <w:rPr>
          <w:sz w:val="28"/>
          <w:szCs w:val="28"/>
        </w:rPr>
        <w:t xml:space="preserve"> nieuwe leerlingen heel hartelijk welkom.  </w:t>
      </w:r>
    </w:p>
    <w:p w:rsidR="00193C4D" w:rsidRDefault="00646100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Hopelijk voelen jullie je snel thuis bij ons op school.  </w:t>
      </w:r>
    </w:p>
    <w:p w:rsidR="00646100" w:rsidRDefault="005B2917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Aan onze "bekende gezichten" z</w:t>
      </w:r>
      <w:r w:rsidR="003B6028">
        <w:rPr>
          <w:sz w:val="28"/>
          <w:szCs w:val="28"/>
        </w:rPr>
        <w:t>eggen we graag: "</w:t>
      </w:r>
      <w:r w:rsidR="00880D6C">
        <w:rPr>
          <w:sz w:val="28"/>
          <w:szCs w:val="28"/>
        </w:rPr>
        <w:t>Fijn dat je</w:t>
      </w:r>
      <w:r>
        <w:rPr>
          <w:sz w:val="28"/>
          <w:szCs w:val="28"/>
        </w:rPr>
        <w:t xml:space="preserve"> terug bent!"</w:t>
      </w:r>
    </w:p>
    <w:p w:rsidR="00646100" w:rsidRDefault="00646100" w:rsidP="00646100">
      <w:pPr>
        <w:spacing w:after="0" w:line="240" w:lineRule="auto"/>
        <w:rPr>
          <w:sz w:val="28"/>
          <w:szCs w:val="28"/>
        </w:rPr>
      </w:pPr>
    </w:p>
    <w:p w:rsidR="004C2405" w:rsidRDefault="00646100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deze brief vinden jullie heel wat praktische informatie terug.  </w:t>
      </w:r>
    </w:p>
    <w:p w:rsidR="00EB3202" w:rsidRDefault="00646100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Lees deze heel aandachtig</w:t>
      </w:r>
      <w:r w:rsidR="00EB3202">
        <w:rPr>
          <w:sz w:val="28"/>
          <w:szCs w:val="28"/>
        </w:rPr>
        <w:t>.</w:t>
      </w:r>
    </w:p>
    <w:p w:rsidR="00193C4D" w:rsidRDefault="00193C4D" w:rsidP="00646100">
      <w:pPr>
        <w:spacing w:after="0" w:line="240" w:lineRule="auto"/>
        <w:rPr>
          <w:sz w:val="28"/>
          <w:szCs w:val="28"/>
        </w:rPr>
      </w:pPr>
    </w:p>
    <w:p w:rsidR="00EB3202" w:rsidRDefault="00EB3202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Een eerste nieuwigheid vindt u achteraan deze bundel (= geel blad). Dit schooljaar gaan we de brieven die we graag ingevuld terugkrijgen op een geel papier kopiëren.  Zo hopen we dat we deze brieven van IEDEREEN SNEL terugkrijgen.  </w:t>
      </w:r>
    </w:p>
    <w:p w:rsidR="00586EEA" w:rsidRDefault="00586EEA" w:rsidP="00646100">
      <w:pPr>
        <w:spacing w:after="0" w:line="240" w:lineRule="auto"/>
        <w:rPr>
          <w:sz w:val="28"/>
          <w:szCs w:val="28"/>
        </w:rPr>
      </w:pPr>
    </w:p>
    <w:p w:rsidR="00E13649" w:rsidRDefault="00193C4D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Een tweede nieuwigheid vindt u bovenaan deze brief: </w:t>
      </w:r>
      <w:r w:rsidR="00E13649">
        <w:rPr>
          <w:sz w:val="28"/>
          <w:szCs w:val="28"/>
        </w:rPr>
        <w:t>ons nieuwe logo van de lagere school.</w:t>
      </w:r>
      <w:r>
        <w:rPr>
          <w:sz w:val="28"/>
          <w:szCs w:val="28"/>
        </w:rPr>
        <w:t xml:space="preserve">   </w:t>
      </w:r>
      <w:r w:rsidR="00E13649">
        <w:rPr>
          <w:sz w:val="28"/>
          <w:szCs w:val="28"/>
        </w:rPr>
        <w:t xml:space="preserve">Ook onze website wordt </w:t>
      </w:r>
      <w:r>
        <w:rPr>
          <w:sz w:val="28"/>
          <w:szCs w:val="28"/>
        </w:rPr>
        <w:t>vernieuwd</w:t>
      </w:r>
      <w:r w:rsidR="00E13649">
        <w:rPr>
          <w:sz w:val="28"/>
          <w:szCs w:val="28"/>
        </w:rPr>
        <w:t xml:space="preserve">.  Op de ouderavond van 7/9/2017 krijgt u hier meer info over.  Het adres blijft </w:t>
      </w:r>
      <w:hyperlink r:id="rId7" w:history="1">
        <w:r w:rsidR="00E13649" w:rsidRPr="003D7DC0">
          <w:rPr>
            <w:rStyle w:val="Hyperlink"/>
            <w:sz w:val="28"/>
            <w:szCs w:val="28"/>
          </w:rPr>
          <w:t>www.jomabasis.be</w:t>
        </w:r>
      </w:hyperlink>
      <w:r w:rsidR="00E13649">
        <w:rPr>
          <w:sz w:val="28"/>
          <w:szCs w:val="28"/>
        </w:rPr>
        <w:t>.</w:t>
      </w:r>
    </w:p>
    <w:p w:rsidR="00E13649" w:rsidRDefault="00E13649" w:rsidP="00646100">
      <w:pPr>
        <w:spacing w:after="0" w:line="240" w:lineRule="auto"/>
        <w:rPr>
          <w:sz w:val="28"/>
          <w:szCs w:val="28"/>
        </w:rPr>
      </w:pPr>
    </w:p>
    <w:p w:rsidR="00E13649" w:rsidRDefault="00E13649" w:rsidP="00646100">
      <w:pPr>
        <w:spacing w:after="0" w:line="240" w:lineRule="auto"/>
        <w:rPr>
          <w:sz w:val="28"/>
          <w:szCs w:val="28"/>
        </w:rPr>
      </w:pPr>
    </w:p>
    <w:p w:rsidR="004901A9" w:rsidRDefault="00713D75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wensen iedereen e</w:t>
      </w:r>
      <w:r w:rsidR="004901A9">
        <w:rPr>
          <w:sz w:val="28"/>
          <w:szCs w:val="28"/>
        </w:rPr>
        <w:t>en fijn schooljaar!</w:t>
      </w:r>
    </w:p>
    <w:p w:rsidR="004901A9" w:rsidRDefault="004901A9" w:rsidP="00646100">
      <w:pPr>
        <w:spacing w:after="0" w:line="240" w:lineRule="auto"/>
        <w:rPr>
          <w:sz w:val="28"/>
          <w:szCs w:val="28"/>
        </w:rPr>
      </w:pPr>
    </w:p>
    <w:p w:rsidR="005B2917" w:rsidRDefault="003B6028" w:rsidP="0064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BE7D99">
        <w:rPr>
          <w:sz w:val="28"/>
          <w:szCs w:val="28"/>
        </w:rPr>
        <w:t>eerkrachten en directie</w:t>
      </w:r>
      <w:r w:rsidR="00713D75">
        <w:rPr>
          <w:sz w:val="28"/>
          <w:szCs w:val="28"/>
        </w:rPr>
        <w:t xml:space="preserve"> van Joma</w:t>
      </w:r>
    </w:p>
    <w:p w:rsidR="00BE7D99" w:rsidRDefault="00BE7D99" w:rsidP="00646100">
      <w:pPr>
        <w:spacing w:after="0" w:line="240" w:lineRule="auto"/>
        <w:rPr>
          <w:sz w:val="28"/>
          <w:szCs w:val="28"/>
        </w:rPr>
      </w:pPr>
    </w:p>
    <w:p w:rsidR="00586EEA" w:rsidRDefault="00586EEA" w:rsidP="00646100">
      <w:pPr>
        <w:spacing w:after="0" w:line="240" w:lineRule="auto"/>
        <w:rPr>
          <w:b/>
          <w:sz w:val="28"/>
          <w:szCs w:val="28"/>
        </w:rPr>
      </w:pPr>
    </w:p>
    <w:p w:rsidR="00586EEA" w:rsidRDefault="00586EEA" w:rsidP="00646100">
      <w:pPr>
        <w:spacing w:after="0" w:line="240" w:lineRule="auto"/>
        <w:rPr>
          <w:b/>
          <w:sz w:val="28"/>
          <w:szCs w:val="28"/>
        </w:rPr>
      </w:pPr>
    </w:p>
    <w:p w:rsidR="00586EEA" w:rsidRDefault="00586EEA" w:rsidP="00646100">
      <w:pPr>
        <w:spacing w:after="0" w:line="240" w:lineRule="auto"/>
        <w:rPr>
          <w:b/>
          <w:sz w:val="28"/>
          <w:szCs w:val="28"/>
        </w:rPr>
      </w:pPr>
    </w:p>
    <w:p w:rsidR="00586EEA" w:rsidRDefault="00586EEA" w:rsidP="00646100">
      <w:pPr>
        <w:spacing w:after="0" w:line="240" w:lineRule="auto"/>
        <w:rPr>
          <w:b/>
          <w:sz w:val="28"/>
          <w:szCs w:val="28"/>
        </w:rPr>
      </w:pPr>
    </w:p>
    <w:p w:rsidR="005B2917" w:rsidRPr="005B2917" w:rsidRDefault="005B2917" w:rsidP="00646100">
      <w:pPr>
        <w:spacing w:after="0" w:line="240" w:lineRule="auto"/>
        <w:rPr>
          <w:b/>
          <w:sz w:val="28"/>
          <w:szCs w:val="28"/>
        </w:rPr>
      </w:pPr>
      <w:r w:rsidRPr="005B2917">
        <w:rPr>
          <w:b/>
          <w:sz w:val="28"/>
          <w:szCs w:val="28"/>
        </w:rPr>
        <w:lastRenderedPageBreak/>
        <w:t xml:space="preserve">MAANDKALENDER </w:t>
      </w:r>
    </w:p>
    <w:p w:rsidR="00E13649" w:rsidRDefault="00E13649" w:rsidP="00646100">
      <w:pPr>
        <w:spacing w:after="0" w:line="240" w:lineRule="auto"/>
        <w:rPr>
          <w:b/>
          <w:i/>
          <w:sz w:val="26"/>
          <w:szCs w:val="26"/>
          <w:u w:val="single"/>
        </w:rPr>
      </w:pPr>
    </w:p>
    <w:p w:rsidR="005B2917" w:rsidRDefault="005B2917" w:rsidP="00646100">
      <w:pPr>
        <w:spacing w:after="0" w:line="240" w:lineRule="auto"/>
        <w:rPr>
          <w:b/>
          <w:i/>
          <w:sz w:val="26"/>
          <w:szCs w:val="26"/>
          <w:u w:val="single"/>
        </w:rPr>
      </w:pPr>
      <w:r w:rsidRPr="005B2917">
        <w:rPr>
          <w:b/>
          <w:i/>
          <w:sz w:val="26"/>
          <w:szCs w:val="26"/>
          <w:u w:val="single"/>
        </w:rPr>
        <w:t>september</w:t>
      </w:r>
    </w:p>
    <w:p w:rsidR="005B2917" w:rsidRPr="00EF74BC" w:rsidRDefault="005B2917" w:rsidP="00646100">
      <w:pPr>
        <w:spacing w:after="0" w:line="240" w:lineRule="auto"/>
        <w:rPr>
          <w:color w:val="FF0000"/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28"/>
        <w:gridCol w:w="2061"/>
        <w:gridCol w:w="6993"/>
      </w:tblGrid>
      <w:tr w:rsidR="005B2917" w:rsidTr="00507C25">
        <w:tc>
          <w:tcPr>
            <w:tcW w:w="1628" w:type="dxa"/>
          </w:tcPr>
          <w:p w:rsidR="005B2917" w:rsidRDefault="005B2917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vrij </w:t>
            </w:r>
            <w:r w:rsidR="00085D38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1 sept.</w:t>
            </w:r>
          </w:p>
        </w:tc>
        <w:tc>
          <w:tcPr>
            <w:tcW w:w="2061" w:type="dxa"/>
          </w:tcPr>
          <w:p w:rsidR="005B2917" w:rsidRDefault="005B2917" w:rsidP="005B2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iedereen</w:t>
            </w:r>
          </w:p>
        </w:tc>
        <w:tc>
          <w:tcPr>
            <w:tcW w:w="6993" w:type="dxa"/>
          </w:tcPr>
          <w:p w:rsidR="005B2917" w:rsidRDefault="005B2917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Start nieuw schooljaar</w:t>
            </w:r>
            <w:r w:rsidR="00085D38">
              <w:rPr>
                <w:sz w:val="26"/>
                <w:szCs w:val="26"/>
              </w:rPr>
              <w:t>. WELKOM!</w:t>
            </w:r>
          </w:p>
        </w:tc>
      </w:tr>
      <w:tr w:rsidR="005B2917" w:rsidTr="00507C25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B2917" w:rsidRPr="005B2917" w:rsidRDefault="005B2917" w:rsidP="005B2917">
            <w:pPr>
              <w:jc w:val="center"/>
              <w:rPr>
                <w:sz w:val="16"/>
                <w:szCs w:val="16"/>
              </w:rPr>
            </w:pPr>
          </w:p>
        </w:tc>
      </w:tr>
      <w:tr w:rsidR="005B2917" w:rsidTr="00507C25">
        <w:tc>
          <w:tcPr>
            <w:tcW w:w="1628" w:type="dxa"/>
          </w:tcPr>
          <w:p w:rsidR="005B2917" w:rsidRDefault="005B2917" w:rsidP="005B2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 </w:t>
            </w:r>
            <w:r w:rsidR="00085D38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4 sept.</w:t>
            </w:r>
          </w:p>
        </w:tc>
        <w:tc>
          <w:tcPr>
            <w:tcW w:w="2061" w:type="dxa"/>
          </w:tcPr>
          <w:p w:rsidR="005B2917" w:rsidRDefault="005B2917" w:rsidP="005B2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lagere school</w:t>
            </w:r>
          </w:p>
        </w:tc>
        <w:tc>
          <w:tcPr>
            <w:tcW w:w="6993" w:type="dxa"/>
          </w:tcPr>
          <w:p w:rsidR="005B2917" w:rsidRDefault="005B2917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misviering </w:t>
            </w:r>
          </w:p>
        </w:tc>
      </w:tr>
      <w:tr w:rsidR="000E0F79" w:rsidTr="00507C25">
        <w:tc>
          <w:tcPr>
            <w:tcW w:w="1628" w:type="dxa"/>
          </w:tcPr>
          <w:p w:rsidR="000E0F79" w:rsidRDefault="000E0F79" w:rsidP="005B2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     5 sept.</w:t>
            </w:r>
          </w:p>
        </w:tc>
        <w:tc>
          <w:tcPr>
            <w:tcW w:w="2061" w:type="dxa"/>
          </w:tcPr>
          <w:p w:rsidR="000E0F79" w:rsidRDefault="000E0F79" w:rsidP="005B2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1L,2L,4L,5L,6A,6B</w:t>
            </w:r>
          </w:p>
        </w:tc>
        <w:tc>
          <w:tcPr>
            <w:tcW w:w="6993" w:type="dxa"/>
          </w:tcPr>
          <w:p w:rsidR="000E0F79" w:rsidRDefault="000E0F79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zwemmen</w:t>
            </w:r>
          </w:p>
        </w:tc>
      </w:tr>
      <w:tr w:rsidR="005B2917" w:rsidTr="00507C25">
        <w:tc>
          <w:tcPr>
            <w:tcW w:w="1628" w:type="dxa"/>
          </w:tcPr>
          <w:p w:rsidR="005B2917" w:rsidRDefault="00085D38" w:rsidP="005B29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woe  6 sept.</w:t>
            </w:r>
          </w:p>
        </w:tc>
        <w:tc>
          <w:tcPr>
            <w:tcW w:w="2061" w:type="dxa"/>
          </w:tcPr>
          <w:p w:rsidR="005B2917" w:rsidRDefault="00085D38" w:rsidP="005B2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iedereen</w:t>
            </w:r>
          </w:p>
        </w:tc>
        <w:tc>
          <w:tcPr>
            <w:tcW w:w="6993" w:type="dxa"/>
          </w:tcPr>
          <w:p w:rsidR="005B2917" w:rsidRPr="00085D38" w:rsidRDefault="00085D38" w:rsidP="00D76C8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individuele foto (info zie verder)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5B2917" w:rsidTr="00507C25">
        <w:tc>
          <w:tcPr>
            <w:tcW w:w="1628" w:type="dxa"/>
          </w:tcPr>
          <w:p w:rsidR="005B2917" w:rsidRDefault="005B2917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</w:t>
            </w:r>
            <w:r w:rsidR="00085D38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7 sept.</w:t>
            </w:r>
          </w:p>
        </w:tc>
        <w:tc>
          <w:tcPr>
            <w:tcW w:w="2061" w:type="dxa"/>
          </w:tcPr>
          <w:p w:rsidR="005B2917" w:rsidRDefault="005B2917" w:rsidP="005B2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alle ouders</w:t>
            </w:r>
          </w:p>
        </w:tc>
        <w:tc>
          <w:tcPr>
            <w:tcW w:w="6993" w:type="dxa"/>
          </w:tcPr>
          <w:p w:rsidR="005B2917" w:rsidRDefault="005B2917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ouderavond (info zie verder)</w:t>
            </w:r>
          </w:p>
        </w:tc>
      </w:tr>
      <w:tr w:rsidR="005B2917" w:rsidTr="00507C25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B2917" w:rsidRPr="005B2917" w:rsidRDefault="005B2917" w:rsidP="00646100">
            <w:pPr>
              <w:rPr>
                <w:sz w:val="16"/>
                <w:szCs w:val="16"/>
              </w:rPr>
            </w:pPr>
          </w:p>
        </w:tc>
      </w:tr>
      <w:tr w:rsidR="00586EEA" w:rsidTr="00586EEA">
        <w:tc>
          <w:tcPr>
            <w:tcW w:w="1628" w:type="dxa"/>
            <w:vMerge w:val="restart"/>
            <w:vAlign w:val="center"/>
          </w:tcPr>
          <w:p w:rsidR="00586EEA" w:rsidRDefault="00586EEA" w:rsidP="00586E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  11 sept.</w:t>
            </w:r>
          </w:p>
        </w:tc>
        <w:tc>
          <w:tcPr>
            <w:tcW w:w="2061" w:type="dxa"/>
          </w:tcPr>
          <w:p w:rsidR="00586EEA" w:rsidRDefault="00586EEA" w:rsidP="000E0F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iedereen</w:t>
            </w:r>
          </w:p>
        </w:tc>
        <w:tc>
          <w:tcPr>
            <w:tcW w:w="6993" w:type="dxa"/>
          </w:tcPr>
          <w:p w:rsidR="00586EEA" w:rsidRDefault="00586EEA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klasfoto</w:t>
            </w:r>
          </w:p>
        </w:tc>
      </w:tr>
      <w:tr w:rsidR="00586EEA" w:rsidTr="00507C25">
        <w:tc>
          <w:tcPr>
            <w:tcW w:w="1628" w:type="dxa"/>
            <w:vMerge/>
          </w:tcPr>
          <w:p w:rsidR="00586EEA" w:rsidRDefault="00586EEA" w:rsidP="00646100">
            <w:pPr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586EEA" w:rsidRDefault="00586EEA" w:rsidP="005B2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3L, 6C</w:t>
            </w:r>
          </w:p>
        </w:tc>
        <w:tc>
          <w:tcPr>
            <w:tcW w:w="6993" w:type="dxa"/>
          </w:tcPr>
          <w:p w:rsidR="00586EEA" w:rsidRDefault="00586EEA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zwemmen</w:t>
            </w:r>
          </w:p>
        </w:tc>
      </w:tr>
      <w:tr w:rsidR="00085D38" w:rsidTr="00507C25">
        <w:tc>
          <w:tcPr>
            <w:tcW w:w="10682" w:type="dxa"/>
            <w:gridSpan w:val="3"/>
            <w:shd w:val="clear" w:color="auto" w:fill="D9D9D9" w:themeFill="background1" w:themeFillShade="D9"/>
          </w:tcPr>
          <w:p w:rsidR="00085D38" w:rsidRPr="00085D38" w:rsidRDefault="00085D38" w:rsidP="00646100">
            <w:pPr>
              <w:rPr>
                <w:sz w:val="16"/>
                <w:szCs w:val="16"/>
              </w:rPr>
            </w:pPr>
          </w:p>
        </w:tc>
      </w:tr>
      <w:tr w:rsidR="00085D38" w:rsidTr="00507C25">
        <w:tc>
          <w:tcPr>
            <w:tcW w:w="1628" w:type="dxa"/>
          </w:tcPr>
          <w:p w:rsidR="00085D38" w:rsidRDefault="00085D38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  18 sept.</w:t>
            </w:r>
          </w:p>
        </w:tc>
        <w:tc>
          <w:tcPr>
            <w:tcW w:w="2061" w:type="dxa"/>
          </w:tcPr>
          <w:p w:rsidR="00085D38" w:rsidRDefault="00085D38" w:rsidP="005B2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ouders</w:t>
            </w:r>
          </w:p>
        </w:tc>
        <w:tc>
          <w:tcPr>
            <w:tcW w:w="6993" w:type="dxa"/>
          </w:tcPr>
          <w:p w:rsidR="00151CD8" w:rsidRPr="00507C25" w:rsidRDefault="00085D38" w:rsidP="000E0F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eerste </w:t>
            </w:r>
            <w:r w:rsidR="000E0F79">
              <w:rPr>
                <w:sz w:val="26"/>
                <w:szCs w:val="26"/>
              </w:rPr>
              <w:t>oudercomité-</w:t>
            </w:r>
            <w:r>
              <w:rPr>
                <w:sz w:val="26"/>
                <w:szCs w:val="26"/>
              </w:rPr>
              <w:t xml:space="preserve">vergadering </w:t>
            </w:r>
            <w:r w:rsidR="000E0F79">
              <w:rPr>
                <w:sz w:val="26"/>
                <w:szCs w:val="26"/>
              </w:rPr>
              <w:t>(info zie bijgevoegde brief)</w:t>
            </w:r>
          </w:p>
        </w:tc>
      </w:tr>
      <w:tr w:rsidR="00586EEA" w:rsidTr="00586EEA">
        <w:tc>
          <w:tcPr>
            <w:tcW w:w="1628" w:type="dxa"/>
            <w:vMerge w:val="restart"/>
            <w:vAlign w:val="center"/>
          </w:tcPr>
          <w:p w:rsidR="00586EEA" w:rsidRDefault="00586EEA" w:rsidP="00586E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    19 sept.</w:t>
            </w:r>
          </w:p>
        </w:tc>
        <w:tc>
          <w:tcPr>
            <w:tcW w:w="2061" w:type="dxa"/>
          </w:tcPr>
          <w:p w:rsidR="00586EEA" w:rsidRDefault="00586EEA" w:rsidP="00F10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2L,4L,5L,6A,6B</w:t>
            </w:r>
          </w:p>
        </w:tc>
        <w:tc>
          <w:tcPr>
            <w:tcW w:w="6993" w:type="dxa"/>
          </w:tcPr>
          <w:p w:rsidR="00586EEA" w:rsidRDefault="00586EEA" w:rsidP="00F1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zwemmen</w:t>
            </w:r>
          </w:p>
        </w:tc>
      </w:tr>
      <w:tr w:rsidR="00586EEA" w:rsidTr="00507C25">
        <w:tc>
          <w:tcPr>
            <w:tcW w:w="1628" w:type="dxa"/>
            <w:vMerge/>
          </w:tcPr>
          <w:p w:rsidR="00586EEA" w:rsidRDefault="00586EEA" w:rsidP="00F10A58">
            <w:pPr>
              <w:rPr>
                <w:sz w:val="26"/>
                <w:szCs w:val="26"/>
              </w:rPr>
            </w:pPr>
          </w:p>
        </w:tc>
        <w:tc>
          <w:tcPr>
            <w:tcW w:w="2061" w:type="dxa"/>
          </w:tcPr>
          <w:p w:rsidR="00586EEA" w:rsidRDefault="00586EEA" w:rsidP="00F10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1L</w:t>
            </w:r>
          </w:p>
        </w:tc>
        <w:tc>
          <w:tcPr>
            <w:tcW w:w="6993" w:type="dxa"/>
          </w:tcPr>
          <w:p w:rsidR="00586EEA" w:rsidRDefault="00586EEA" w:rsidP="00F1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sportdag (heel de dag /sportieve kledij aandoen)</w:t>
            </w:r>
          </w:p>
        </w:tc>
      </w:tr>
      <w:tr w:rsidR="00507C25" w:rsidTr="00507C25">
        <w:tc>
          <w:tcPr>
            <w:tcW w:w="10682" w:type="dxa"/>
            <w:gridSpan w:val="3"/>
            <w:shd w:val="clear" w:color="auto" w:fill="D9D9D9" w:themeFill="background1" w:themeFillShade="D9"/>
          </w:tcPr>
          <w:p w:rsidR="00507C25" w:rsidRPr="00EF74BC" w:rsidRDefault="00507C25" w:rsidP="00646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25/9 - 29/9  is het verkeersweek voor heel de school (info volgt later)</w:t>
            </w:r>
          </w:p>
        </w:tc>
      </w:tr>
      <w:tr w:rsidR="00507C25" w:rsidTr="00507C25">
        <w:tc>
          <w:tcPr>
            <w:tcW w:w="1628" w:type="dxa"/>
          </w:tcPr>
          <w:p w:rsidR="00507C25" w:rsidRDefault="00507C25" w:rsidP="00F1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  25 sept.</w:t>
            </w:r>
          </w:p>
        </w:tc>
        <w:tc>
          <w:tcPr>
            <w:tcW w:w="2061" w:type="dxa"/>
          </w:tcPr>
          <w:p w:rsidR="00507C25" w:rsidRDefault="00507C25" w:rsidP="00F10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3L, 6C</w:t>
            </w:r>
          </w:p>
        </w:tc>
        <w:tc>
          <w:tcPr>
            <w:tcW w:w="6993" w:type="dxa"/>
          </w:tcPr>
          <w:p w:rsidR="00507C25" w:rsidRDefault="00507C25" w:rsidP="00F1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zwemmen</w:t>
            </w:r>
          </w:p>
        </w:tc>
      </w:tr>
      <w:tr w:rsidR="00507C25" w:rsidTr="00507C25">
        <w:tc>
          <w:tcPr>
            <w:tcW w:w="1628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   26 sept</w:t>
            </w:r>
          </w:p>
        </w:tc>
        <w:tc>
          <w:tcPr>
            <w:tcW w:w="2061" w:type="dxa"/>
          </w:tcPr>
          <w:p w:rsidR="00507C25" w:rsidRDefault="00507C25" w:rsidP="005B2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lagere school</w:t>
            </w:r>
          </w:p>
        </w:tc>
        <w:tc>
          <w:tcPr>
            <w:tcW w:w="6993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veldloop (in sportieve kledij naar school komen)</w:t>
            </w:r>
          </w:p>
        </w:tc>
      </w:tr>
      <w:tr w:rsidR="00507C25" w:rsidTr="00507C25">
        <w:tc>
          <w:tcPr>
            <w:tcW w:w="1628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  28 sept</w:t>
            </w:r>
          </w:p>
        </w:tc>
        <w:tc>
          <w:tcPr>
            <w:tcW w:w="2061" w:type="dxa"/>
          </w:tcPr>
          <w:p w:rsidR="00507C25" w:rsidRDefault="00507C25" w:rsidP="005B2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1L</w:t>
            </w:r>
          </w:p>
        </w:tc>
        <w:tc>
          <w:tcPr>
            <w:tcW w:w="6993" w:type="dxa"/>
          </w:tcPr>
          <w:p w:rsidR="00507C25" w:rsidRDefault="00507C25" w:rsidP="00507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bezoek aan de Kabouterberg in Kasterlee (heel de dag)</w:t>
            </w:r>
          </w:p>
        </w:tc>
      </w:tr>
      <w:tr w:rsidR="00507C25" w:rsidTr="00507C25">
        <w:tc>
          <w:tcPr>
            <w:tcW w:w="1628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vrij  29 sept </w:t>
            </w:r>
          </w:p>
        </w:tc>
        <w:tc>
          <w:tcPr>
            <w:tcW w:w="2061" w:type="dxa"/>
          </w:tcPr>
          <w:p w:rsidR="00507C25" w:rsidRDefault="00507C25" w:rsidP="005B2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3L</w:t>
            </w:r>
          </w:p>
        </w:tc>
        <w:tc>
          <w:tcPr>
            <w:tcW w:w="6993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bezoek aan Bokrijk (heel de dag)</w:t>
            </w:r>
          </w:p>
        </w:tc>
      </w:tr>
    </w:tbl>
    <w:p w:rsidR="00586EEA" w:rsidRDefault="00586EEA" w:rsidP="00646100">
      <w:pPr>
        <w:spacing w:after="0" w:line="240" w:lineRule="auto"/>
        <w:rPr>
          <w:b/>
          <w:i/>
          <w:sz w:val="26"/>
          <w:szCs w:val="26"/>
          <w:u w:val="single"/>
        </w:rPr>
      </w:pPr>
    </w:p>
    <w:p w:rsidR="00BE7D99" w:rsidRDefault="00BE7D99" w:rsidP="00646100">
      <w:pPr>
        <w:spacing w:after="0" w:line="240" w:lineRule="auto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oktober</w:t>
      </w:r>
    </w:p>
    <w:p w:rsidR="00BE7D99" w:rsidRDefault="00BE7D99" w:rsidP="00646100">
      <w:pPr>
        <w:spacing w:after="0" w:line="240" w:lineRule="auto"/>
        <w:rPr>
          <w:sz w:val="26"/>
          <w:szCs w:val="26"/>
        </w:rPr>
      </w:pP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1610"/>
        <w:gridCol w:w="2061"/>
        <w:gridCol w:w="6927"/>
      </w:tblGrid>
      <w:tr w:rsidR="00BE7D99" w:rsidTr="00507C25">
        <w:tc>
          <w:tcPr>
            <w:tcW w:w="1610" w:type="dxa"/>
          </w:tcPr>
          <w:p w:rsidR="00BE7D99" w:rsidRDefault="00BE7D99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    2 okt.</w:t>
            </w:r>
          </w:p>
        </w:tc>
        <w:tc>
          <w:tcPr>
            <w:tcW w:w="2061" w:type="dxa"/>
          </w:tcPr>
          <w:p w:rsidR="00BE7D99" w:rsidRDefault="00BE7D99" w:rsidP="00BE7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iedereen</w:t>
            </w:r>
          </w:p>
        </w:tc>
        <w:tc>
          <w:tcPr>
            <w:tcW w:w="6927" w:type="dxa"/>
          </w:tcPr>
          <w:p w:rsidR="00BE7D99" w:rsidRDefault="00BE7D99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VRIJAF!!!</w:t>
            </w:r>
          </w:p>
        </w:tc>
      </w:tr>
      <w:tr w:rsidR="00507C25" w:rsidTr="00507C25">
        <w:tc>
          <w:tcPr>
            <w:tcW w:w="1610" w:type="dxa"/>
          </w:tcPr>
          <w:p w:rsidR="00507C25" w:rsidRDefault="00507C25" w:rsidP="00507C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     3 okt.</w:t>
            </w:r>
          </w:p>
        </w:tc>
        <w:tc>
          <w:tcPr>
            <w:tcW w:w="2061" w:type="dxa"/>
          </w:tcPr>
          <w:p w:rsidR="00507C25" w:rsidRDefault="00507C25" w:rsidP="00F10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1L,2L,4L,5L,6A,6B</w:t>
            </w:r>
          </w:p>
        </w:tc>
        <w:tc>
          <w:tcPr>
            <w:tcW w:w="6927" w:type="dxa"/>
          </w:tcPr>
          <w:p w:rsidR="00507C25" w:rsidRDefault="00507C25" w:rsidP="00F1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zwemmen</w:t>
            </w:r>
          </w:p>
        </w:tc>
      </w:tr>
      <w:tr w:rsidR="00507C25" w:rsidTr="00507C25">
        <w:tc>
          <w:tcPr>
            <w:tcW w:w="1610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    5 okt.</w:t>
            </w:r>
          </w:p>
        </w:tc>
        <w:tc>
          <w:tcPr>
            <w:tcW w:w="2061" w:type="dxa"/>
          </w:tcPr>
          <w:p w:rsidR="00507C25" w:rsidRDefault="00507C25" w:rsidP="00BE7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7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Dag van de leerkracht / </w:t>
            </w:r>
            <w:proofErr w:type="spellStart"/>
            <w:r>
              <w:rPr>
                <w:sz w:val="26"/>
                <w:szCs w:val="26"/>
              </w:rPr>
              <w:t>saved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by</w:t>
            </w:r>
            <w:proofErr w:type="spellEnd"/>
            <w:r>
              <w:rPr>
                <w:sz w:val="26"/>
                <w:szCs w:val="26"/>
              </w:rPr>
              <w:t xml:space="preserve"> the </w:t>
            </w:r>
            <w:proofErr w:type="spellStart"/>
            <w:r>
              <w:rPr>
                <w:sz w:val="26"/>
                <w:szCs w:val="26"/>
              </w:rPr>
              <w:t>bell</w:t>
            </w:r>
            <w:proofErr w:type="spellEnd"/>
          </w:p>
        </w:tc>
      </w:tr>
      <w:tr w:rsidR="00507C25" w:rsidTr="001F38FB">
        <w:tc>
          <w:tcPr>
            <w:tcW w:w="10598" w:type="dxa"/>
            <w:gridSpan w:val="3"/>
            <w:shd w:val="clear" w:color="auto" w:fill="D9D9D9" w:themeFill="background1" w:themeFillShade="D9"/>
          </w:tcPr>
          <w:p w:rsidR="00507C25" w:rsidRPr="00BE7D99" w:rsidRDefault="00507C25" w:rsidP="00646100">
            <w:pPr>
              <w:rPr>
                <w:sz w:val="16"/>
                <w:szCs w:val="16"/>
              </w:rPr>
            </w:pPr>
          </w:p>
        </w:tc>
      </w:tr>
      <w:tr w:rsidR="00507C25" w:rsidTr="004C2405">
        <w:tc>
          <w:tcPr>
            <w:tcW w:w="1610" w:type="dxa"/>
          </w:tcPr>
          <w:p w:rsidR="004C240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 9 okt.</w:t>
            </w:r>
          </w:p>
          <w:p w:rsidR="004C2405" w:rsidRDefault="004C240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7C25">
              <w:rPr>
                <w:sz w:val="26"/>
                <w:szCs w:val="26"/>
              </w:rPr>
              <w:t xml:space="preserve"> tot </w:t>
            </w:r>
          </w:p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vrij 13 okt.</w:t>
            </w:r>
          </w:p>
        </w:tc>
        <w:tc>
          <w:tcPr>
            <w:tcW w:w="2061" w:type="dxa"/>
            <w:vAlign w:val="center"/>
          </w:tcPr>
          <w:p w:rsidR="00507C25" w:rsidRDefault="00507C25" w:rsidP="004C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6L</w:t>
            </w:r>
          </w:p>
        </w:tc>
        <w:tc>
          <w:tcPr>
            <w:tcW w:w="6927" w:type="dxa"/>
            <w:vAlign w:val="center"/>
          </w:tcPr>
          <w:p w:rsidR="00507C25" w:rsidRDefault="00507C25" w:rsidP="004C2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Ardennenklassen (info op ouderavond)</w:t>
            </w:r>
          </w:p>
        </w:tc>
      </w:tr>
      <w:tr w:rsidR="00507C25" w:rsidTr="00507C25">
        <w:tc>
          <w:tcPr>
            <w:tcW w:w="1610" w:type="dxa"/>
          </w:tcPr>
          <w:p w:rsidR="00507C25" w:rsidRDefault="00507C25" w:rsidP="00F1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   9 okt.</w:t>
            </w:r>
          </w:p>
        </w:tc>
        <w:tc>
          <w:tcPr>
            <w:tcW w:w="2061" w:type="dxa"/>
          </w:tcPr>
          <w:p w:rsidR="00507C25" w:rsidRDefault="00507C25" w:rsidP="00F10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3L, 6C</w:t>
            </w:r>
          </w:p>
        </w:tc>
        <w:tc>
          <w:tcPr>
            <w:tcW w:w="6927" w:type="dxa"/>
          </w:tcPr>
          <w:p w:rsidR="00507C25" w:rsidRDefault="00507C25" w:rsidP="00F1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zwemmen</w:t>
            </w:r>
          </w:p>
        </w:tc>
      </w:tr>
      <w:tr w:rsidR="00507C25" w:rsidTr="00507C25">
        <w:tc>
          <w:tcPr>
            <w:tcW w:w="1610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vrij   13 okt.</w:t>
            </w:r>
          </w:p>
        </w:tc>
        <w:tc>
          <w:tcPr>
            <w:tcW w:w="2061" w:type="dxa"/>
          </w:tcPr>
          <w:p w:rsidR="00507C25" w:rsidRPr="00BE7D99" w:rsidRDefault="00507C25" w:rsidP="00BE7D99">
            <w:pPr>
              <w:jc w:val="center"/>
              <w:rPr>
                <w:color w:val="FF0000"/>
                <w:sz w:val="26"/>
                <w:szCs w:val="26"/>
              </w:rPr>
            </w:pPr>
            <w:r w:rsidRPr="00BE7D99">
              <w:rPr>
                <w:color w:val="FF0000"/>
                <w:sz w:val="26"/>
                <w:szCs w:val="26"/>
              </w:rPr>
              <w:t>3K</w:t>
            </w:r>
          </w:p>
        </w:tc>
        <w:tc>
          <w:tcPr>
            <w:tcW w:w="6927" w:type="dxa"/>
          </w:tcPr>
          <w:p w:rsidR="00507C25" w:rsidRPr="00BE7D99" w:rsidRDefault="00507C25" w:rsidP="00646100">
            <w:pPr>
              <w:rPr>
                <w:color w:val="FF0000"/>
                <w:sz w:val="26"/>
                <w:szCs w:val="26"/>
              </w:rPr>
            </w:pPr>
            <w:r w:rsidRPr="00BE7D99">
              <w:rPr>
                <w:color w:val="FF0000"/>
                <w:sz w:val="26"/>
                <w:szCs w:val="26"/>
              </w:rPr>
              <w:t>kleutermenu</w:t>
            </w:r>
          </w:p>
        </w:tc>
      </w:tr>
      <w:tr w:rsidR="00507C25" w:rsidTr="002B1E05">
        <w:tc>
          <w:tcPr>
            <w:tcW w:w="10598" w:type="dxa"/>
            <w:gridSpan w:val="3"/>
            <w:shd w:val="clear" w:color="auto" w:fill="D9D9D9" w:themeFill="background1" w:themeFillShade="D9"/>
          </w:tcPr>
          <w:p w:rsidR="00507C25" w:rsidRPr="00BE7D99" w:rsidRDefault="00507C25" w:rsidP="00646100">
            <w:pPr>
              <w:rPr>
                <w:sz w:val="16"/>
                <w:szCs w:val="16"/>
              </w:rPr>
            </w:pPr>
          </w:p>
        </w:tc>
      </w:tr>
      <w:tr w:rsidR="00507C25" w:rsidTr="00507C25">
        <w:tc>
          <w:tcPr>
            <w:tcW w:w="1610" w:type="dxa"/>
          </w:tcPr>
          <w:p w:rsidR="00507C25" w:rsidRDefault="00507C25" w:rsidP="00F1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     17 okt.</w:t>
            </w:r>
          </w:p>
        </w:tc>
        <w:tc>
          <w:tcPr>
            <w:tcW w:w="2061" w:type="dxa"/>
          </w:tcPr>
          <w:p w:rsidR="00507C25" w:rsidRDefault="00507C25" w:rsidP="00F10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1L,2L,4L,5L,6A,6B</w:t>
            </w:r>
          </w:p>
        </w:tc>
        <w:tc>
          <w:tcPr>
            <w:tcW w:w="6927" w:type="dxa"/>
          </w:tcPr>
          <w:p w:rsidR="00507C25" w:rsidRDefault="00507C25" w:rsidP="00F1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zwemmen</w:t>
            </w:r>
          </w:p>
        </w:tc>
      </w:tr>
      <w:tr w:rsidR="00507C25" w:rsidTr="00507C25">
        <w:tc>
          <w:tcPr>
            <w:tcW w:w="1610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woe 18 okt.</w:t>
            </w:r>
          </w:p>
        </w:tc>
        <w:tc>
          <w:tcPr>
            <w:tcW w:w="2061" w:type="dxa"/>
          </w:tcPr>
          <w:p w:rsidR="00507C25" w:rsidRDefault="00507C25" w:rsidP="00BE7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3,4,5,6 L</w:t>
            </w:r>
          </w:p>
        </w:tc>
        <w:tc>
          <w:tcPr>
            <w:tcW w:w="6927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trefbal (namiddag)</w:t>
            </w:r>
          </w:p>
        </w:tc>
      </w:tr>
      <w:tr w:rsidR="00507C25" w:rsidTr="00507C25">
        <w:tc>
          <w:tcPr>
            <w:tcW w:w="1610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   19 okt.</w:t>
            </w:r>
          </w:p>
        </w:tc>
        <w:tc>
          <w:tcPr>
            <w:tcW w:w="2061" w:type="dxa"/>
          </w:tcPr>
          <w:p w:rsidR="00507C25" w:rsidRDefault="00507C25" w:rsidP="00BE7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27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Dag van de ouder</w:t>
            </w:r>
          </w:p>
        </w:tc>
      </w:tr>
      <w:tr w:rsidR="00507C25" w:rsidTr="00BE7D99">
        <w:tc>
          <w:tcPr>
            <w:tcW w:w="10598" w:type="dxa"/>
            <w:gridSpan w:val="3"/>
            <w:shd w:val="clear" w:color="auto" w:fill="D9D9D9" w:themeFill="background1" w:themeFillShade="D9"/>
          </w:tcPr>
          <w:p w:rsidR="00507C25" w:rsidRPr="00BE7D99" w:rsidRDefault="00507C25" w:rsidP="00646100">
            <w:pPr>
              <w:rPr>
                <w:sz w:val="16"/>
                <w:szCs w:val="16"/>
              </w:rPr>
            </w:pPr>
          </w:p>
        </w:tc>
      </w:tr>
      <w:tr w:rsidR="00507C25" w:rsidTr="00507C25">
        <w:tc>
          <w:tcPr>
            <w:tcW w:w="1610" w:type="dxa"/>
          </w:tcPr>
          <w:p w:rsidR="00507C25" w:rsidRDefault="00507C25" w:rsidP="00F1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   23 okt.</w:t>
            </w:r>
          </w:p>
        </w:tc>
        <w:tc>
          <w:tcPr>
            <w:tcW w:w="2061" w:type="dxa"/>
          </w:tcPr>
          <w:p w:rsidR="00507C25" w:rsidRDefault="00507C25" w:rsidP="00F10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3L, 6C</w:t>
            </w:r>
          </w:p>
        </w:tc>
        <w:tc>
          <w:tcPr>
            <w:tcW w:w="6927" w:type="dxa"/>
          </w:tcPr>
          <w:p w:rsidR="00507C25" w:rsidRDefault="00507C25" w:rsidP="00F10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zwemmen</w:t>
            </w:r>
          </w:p>
        </w:tc>
      </w:tr>
      <w:tr w:rsidR="00507C25" w:rsidTr="00507C25">
        <w:tc>
          <w:tcPr>
            <w:tcW w:w="1610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   26 okt.</w:t>
            </w:r>
          </w:p>
        </w:tc>
        <w:tc>
          <w:tcPr>
            <w:tcW w:w="2061" w:type="dxa"/>
          </w:tcPr>
          <w:p w:rsidR="00507C25" w:rsidRDefault="00507C25" w:rsidP="00BE7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alle ouders</w:t>
            </w:r>
          </w:p>
        </w:tc>
        <w:tc>
          <w:tcPr>
            <w:tcW w:w="6927" w:type="dxa"/>
          </w:tcPr>
          <w:p w:rsidR="00507C25" w:rsidRDefault="00507C25" w:rsidP="006461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individueel oudercontact / lagere school: eerste rapport</w:t>
            </w:r>
          </w:p>
        </w:tc>
      </w:tr>
      <w:tr w:rsidR="00507C25" w:rsidTr="001F6F2F">
        <w:tc>
          <w:tcPr>
            <w:tcW w:w="10598" w:type="dxa"/>
            <w:gridSpan w:val="3"/>
            <w:shd w:val="clear" w:color="auto" w:fill="D9D9D9" w:themeFill="background1" w:themeFillShade="D9"/>
          </w:tcPr>
          <w:p w:rsidR="00507C25" w:rsidRPr="00BE7D99" w:rsidRDefault="00507C25" w:rsidP="00BE7D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HERFSTVAKANTIE: van ma 30/10 tot vrij 3/11</w:t>
            </w:r>
          </w:p>
        </w:tc>
      </w:tr>
    </w:tbl>
    <w:p w:rsidR="00BE7D99" w:rsidRDefault="00BE7D99" w:rsidP="00646100">
      <w:pPr>
        <w:spacing w:after="0" w:line="240" w:lineRule="auto"/>
        <w:rPr>
          <w:sz w:val="26"/>
          <w:szCs w:val="26"/>
        </w:rPr>
      </w:pPr>
    </w:p>
    <w:p w:rsidR="00586EEA" w:rsidRDefault="00586EEA" w:rsidP="00646100">
      <w:pPr>
        <w:spacing w:after="0" w:line="240" w:lineRule="auto"/>
        <w:rPr>
          <w:sz w:val="26"/>
          <w:szCs w:val="26"/>
        </w:rPr>
      </w:pPr>
    </w:p>
    <w:p w:rsidR="00586EEA" w:rsidRDefault="00586EEA" w:rsidP="00646100">
      <w:pPr>
        <w:spacing w:after="0" w:line="240" w:lineRule="auto"/>
        <w:rPr>
          <w:sz w:val="26"/>
          <w:szCs w:val="26"/>
        </w:rPr>
      </w:pPr>
    </w:p>
    <w:p w:rsidR="00586EEA" w:rsidRDefault="00586EEA" w:rsidP="00646100">
      <w:pPr>
        <w:spacing w:after="0" w:line="240" w:lineRule="auto"/>
        <w:rPr>
          <w:sz w:val="26"/>
          <w:szCs w:val="26"/>
        </w:rPr>
      </w:pPr>
    </w:p>
    <w:p w:rsidR="00586EEA" w:rsidRDefault="00586EEA" w:rsidP="00646100">
      <w:pPr>
        <w:spacing w:after="0" w:line="240" w:lineRule="auto"/>
        <w:rPr>
          <w:sz w:val="26"/>
          <w:szCs w:val="26"/>
        </w:rPr>
      </w:pPr>
    </w:p>
    <w:p w:rsidR="00586EEA" w:rsidRDefault="00586EEA" w:rsidP="00646100">
      <w:pPr>
        <w:spacing w:after="0" w:line="240" w:lineRule="auto"/>
        <w:rPr>
          <w:sz w:val="26"/>
          <w:szCs w:val="26"/>
        </w:rPr>
      </w:pPr>
    </w:p>
    <w:p w:rsidR="00586EEA" w:rsidRDefault="00586EEA" w:rsidP="00646100">
      <w:pPr>
        <w:spacing w:after="0" w:line="240" w:lineRule="auto"/>
        <w:rPr>
          <w:sz w:val="26"/>
          <w:szCs w:val="26"/>
        </w:rPr>
      </w:pPr>
    </w:p>
    <w:p w:rsidR="00883589" w:rsidRPr="00BE7D99" w:rsidRDefault="00883589" w:rsidP="00646100">
      <w:pPr>
        <w:spacing w:after="0" w:line="240" w:lineRule="auto"/>
        <w:rPr>
          <w:sz w:val="26"/>
          <w:szCs w:val="26"/>
        </w:rPr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83589" w:rsidTr="00883589">
        <w:tc>
          <w:tcPr>
            <w:tcW w:w="10606" w:type="dxa"/>
          </w:tcPr>
          <w:p w:rsidR="00883589" w:rsidRPr="00883589" w:rsidRDefault="00883589" w:rsidP="00883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*** PRAKTISCHE INFO  </w:t>
            </w:r>
            <w:r w:rsidRPr="004901A9">
              <w:rPr>
                <w:sz w:val="28"/>
                <w:szCs w:val="28"/>
              </w:rPr>
              <w:t>kleuter- en lagere school</w:t>
            </w:r>
            <w:r>
              <w:rPr>
                <w:b/>
                <w:sz w:val="28"/>
                <w:szCs w:val="28"/>
              </w:rPr>
              <w:t>***</w:t>
            </w:r>
          </w:p>
        </w:tc>
      </w:tr>
    </w:tbl>
    <w:p w:rsidR="004901A9" w:rsidRDefault="004901A9" w:rsidP="00646100">
      <w:pPr>
        <w:spacing w:after="0" w:line="240" w:lineRule="auto"/>
        <w:rPr>
          <w:b/>
          <w:sz w:val="26"/>
          <w:szCs w:val="26"/>
        </w:rPr>
      </w:pPr>
    </w:p>
    <w:p w:rsidR="00BE7D99" w:rsidRDefault="00BE7D99" w:rsidP="00646100">
      <w:pPr>
        <w:spacing w:after="0" w:line="240" w:lineRule="auto"/>
        <w:rPr>
          <w:b/>
          <w:sz w:val="26"/>
          <w:szCs w:val="26"/>
          <w:u w:val="single"/>
        </w:rPr>
      </w:pPr>
      <w:r w:rsidRPr="00D10438">
        <w:rPr>
          <w:b/>
          <w:sz w:val="26"/>
          <w:szCs w:val="26"/>
        </w:rPr>
        <w:t xml:space="preserve">* </w:t>
      </w:r>
      <w:r w:rsidRPr="00BE7D99">
        <w:rPr>
          <w:b/>
          <w:sz w:val="26"/>
          <w:szCs w:val="26"/>
          <w:u w:val="single"/>
        </w:rPr>
        <w:t>vrije dag schooljaar 2017-2018</w:t>
      </w:r>
    </w:p>
    <w:p w:rsidR="00D10438" w:rsidRPr="00D10438" w:rsidRDefault="00D10438" w:rsidP="00D10438">
      <w:pPr>
        <w:pStyle w:val="Standaard1"/>
        <w:tabs>
          <w:tab w:val="left" w:pos="284"/>
        </w:tabs>
        <w:rPr>
          <w:sz w:val="26"/>
          <w:szCs w:val="26"/>
        </w:rPr>
      </w:pPr>
      <w:r w:rsidRPr="00D10438"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ma </w:t>
      </w:r>
      <w:r w:rsidRPr="00D10438">
        <w:rPr>
          <w:sz w:val="26"/>
          <w:szCs w:val="26"/>
          <w:u w:val="single"/>
        </w:rPr>
        <w:t>2/10/2017:</w:t>
      </w:r>
      <w:r w:rsidRPr="00D10438">
        <w:rPr>
          <w:sz w:val="26"/>
          <w:szCs w:val="26"/>
        </w:rPr>
        <w:t xml:space="preserve"> vrije dag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m</w:t>
      </w:r>
      <w:r w:rsidRPr="00D10438">
        <w:rPr>
          <w:sz w:val="26"/>
          <w:szCs w:val="26"/>
          <w:u w:val="single"/>
        </w:rPr>
        <w:t>a</w:t>
      </w:r>
      <w:r>
        <w:rPr>
          <w:sz w:val="26"/>
          <w:szCs w:val="26"/>
          <w:u w:val="single"/>
        </w:rPr>
        <w:t xml:space="preserve"> </w:t>
      </w:r>
      <w:r w:rsidRPr="00D10438">
        <w:rPr>
          <w:sz w:val="26"/>
          <w:szCs w:val="26"/>
          <w:u w:val="single"/>
        </w:rPr>
        <w:t>30/10/2017</w:t>
      </w:r>
      <w:r>
        <w:rPr>
          <w:sz w:val="26"/>
          <w:szCs w:val="26"/>
          <w:u w:val="single"/>
        </w:rPr>
        <w:t xml:space="preserve">  -  </w:t>
      </w:r>
      <w:r w:rsidRPr="00D10438">
        <w:rPr>
          <w:sz w:val="26"/>
          <w:szCs w:val="26"/>
          <w:u w:val="single"/>
        </w:rPr>
        <w:t>vrij 3/11/2017:</w:t>
      </w:r>
      <w:r w:rsidRPr="00D10438">
        <w:rPr>
          <w:sz w:val="26"/>
          <w:szCs w:val="26"/>
        </w:rPr>
        <w:t xml:space="preserve"> herfstvakantie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woe</w:t>
      </w:r>
      <w:r w:rsidRPr="00D10438">
        <w:rPr>
          <w:sz w:val="26"/>
          <w:szCs w:val="26"/>
          <w:u w:val="single"/>
        </w:rPr>
        <w:t xml:space="preserve"> 15/11/2017:</w:t>
      </w:r>
      <w:r w:rsidRPr="00D10438">
        <w:rPr>
          <w:sz w:val="26"/>
          <w:szCs w:val="26"/>
        </w:rPr>
        <w:t xml:space="preserve"> pedagogische studiedag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m</w:t>
      </w:r>
      <w:r w:rsidRPr="00D10438">
        <w:rPr>
          <w:sz w:val="26"/>
          <w:szCs w:val="26"/>
          <w:u w:val="single"/>
        </w:rPr>
        <w:t>a 25/12/2017  -  vrij 5/01/2018:</w:t>
      </w:r>
      <w:r w:rsidRPr="00D10438">
        <w:rPr>
          <w:sz w:val="26"/>
          <w:szCs w:val="26"/>
        </w:rPr>
        <w:t xml:space="preserve"> kerstvakantie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w</w:t>
      </w:r>
      <w:r w:rsidRPr="00D10438">
        <w:rPr>
          <w:sz w:val="26"/>
          <w:szCs w:val="26"/>
          <w:u w:val="single"/>
        </w:rPr>
        <w:t>oe 31/01/2018</w:t>
      </w:r>
      <w:r w:rsidRPr="00D10438">
        <w:rPr>
          <w:sz w:val="26"/>
          <w:szCs w:val="26"/>
        </w:rPr>
        <w:t>: pedagogische studiedag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m</w:t>
      </w:r>
      <w:r w:rsidRPr="00D10438">
        <w:rPr>
          <w:sz w:val="26"/>
          <w:szCs w:val="26"/>
          <w:u w:val="single"/>
        </w:rPr>
        <w:t>a 12/02/2018</w:t>
      </w:r>
      <w:r>
        <w:rPr>
          <w:sz w:val="26"/>
          <w:szCs w:val="26"/>
          <w:u w:val="single"/>
        </w:rPr>
        <w:t xml:space="preserve">  -  vrij</w:t>
      </w:r>
      <w:r w:rsidRPr="00D10438">
        <w:rPr>
          <w:sz w:val="26"/>
          <w:szCs w:val="26"/>
          <w:u w:val="single"/>
        </w:rPr>
        <w:t xml:space="preserve"> 16/02/2018</w:t>
      </w:r>
      <w:r w:rsidRPr="00D10438">
        <w:rPr>
          <w:sz w:val="26"/>
          <w:szCs w:val="26"/>
        </w:rPr>
        <w:t>: krokusvakantie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m</w:t>
      </w:r>
      <w:r w:rsidRPr="00D10438">
        <w:rPr>
          <w:sz w:val="26"/>
          <w:szCs w:val="26"/>
          <w:u w:val="single"/>
        </w:rPr>
        <w:t>a 2/04/2018</w:t>
      </w:r>
      <w:r>
        <w:rPr>
          <w:sz w:val="26"/>
          <w:szCs w:val="26"/>
          <w:u w:val="single"/>
        </w:rPr>
        <w:t xml:space="preserve">  -  </w:t>
      </w:r>
      <w:r w:rsidRPr="00D10438">
        <w:rPr>
          <w:sz w:val="26"/>
          <w:szCs w:val="26"/>
          <w:u w:val="single"/>
        </w:rPr>
        <w:t>vrij 13/04/2018</w:t>
      </w:r>
      <w:r w:rsidRPr="00D10438">
        <w:rPr>
          <w:sz w:val="26"/>
          <w:szCs w:val="26"/>
        </w:rPr>
        <w:t>: paasvakantie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m</w:t>
      </w:r>
      <w:r w:rsidRPr="00D10438">
        <w:rPr>
          <w:sz w:val="26"/>
          <w:szCs w:val="26"/>
          <w:u w:val="single"/>
        </w:rPr>
        <w:t>a 30/04/2018</w:t>
      </w:r>
      <w:r w:rsidRPr="00D10438">
        <w:rPr>
          <w:sz w:val="26"/>
          <w:szCs w:val="26"/>
        </w:rPr>
        <w:t>: vrije dag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d</w:t>
      </w:r>
      <w:r w:rsidRPr="00D10438">
        <w:rPr>
          <w:sz w:val="26"/>
          <w:szCs w:val="26"/>
          <w:u w:val="single"/>
        </w:rPr>
        <w:t>i 1/05/2018:</w:t>
      </w:r>
      <w:r w:rsidRPr="00D10438">
        <w:rPr>
          <w:sz w:val="26"/>
          <w:szCs w:val="26"/>
        </w:rPr>
        <w:t xml:space="preserve"> vrije dag voor dag van de arbeid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w</w:t>
      </w:r>
      <w:r w:rsidRPr="00D10438">
        <w:rPr>
          <w:sz w:val="26"/>
          <w:szCs w:val="26"/>
          <w:u w:val="single"/>
        </w:rPr>
        <w:t>oe 9/05/2018:</w:t>
      </w:r>
      <w:r w:rsidRPr="00D10438">
        <w:rPr>
          <w:sz w:val="26"/>
          <w:szCs w:val="26"/>
        </w:rPr>
        <w:t xml:space="preserve"> pedagogische studiedag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d</w:t>
      </w:r>
      <w:r w:rsidRPr="00D10438">
        <w:rPr>
          <w:sz w:val="26"/>
          <w:szCs w:val="26"/>
          <w:u w:val="single"/>
        </w:rPr>
        <w:t>on</w:t>
      </w:r>
      <w:r>
        <w:rPr>
          <w:sz w:val="26"/>
          <w:szCs w:val="26"/>
          <w:u w:val="single"/>
        </w:rPr>
        <w:t xml:space="preserve"> </w:t>
      </w:r>
      <w:r w:rsidRPr="00D10438">
        <w:rPr>
          <w:sz w:val="26"/>
          <w:szCs w:val="26"/>
          <w:u w:val="single"/>
        </w:rPr>
        <w:t>10/05/2018:</w:t>
      </w:r>
      <w:r w:rsidRPr="00D10438">
        <w:rPr>
          <w:sz w:val="26"/>
          <w:szCs w:val="26"/>
        </w:rPr>
        <w:t xml:space="preserve"> vrije dag voor Hemelvaartsdag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v</w:t>
      </w:r>
      <w:r w:rsidRPr="00D10438">
        <w:rPr>
          <w:sz w:val="26"/>
          <w:szCs w:val="26"/>
          <w:u w:val="single"/>
        </w:rPr>
        <w:t>rijdag 11/05/2018:</w:t>
      </w:r>
      <w:r w:rsidRPr="00D10438">
        <w:rPr>
          <w:sz w:val="26"/>
          <w:szCs w:val="26"/>
        </w:rPr>
        <w:t xml:space="preserve"> brugdag</w:t>
      </w:r>
    </w:p>
    <w:p w:rsid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 xml:space="preserve">ma </w:t>
      </w:r>
      <w:r w:rsidRPr="00D10438">
        <w:rPr>
          <w:sz w:val="26"/>
          <w:szCs w:val="26"/>
          <w:u w:val="single"/>
        </w:rPr>
        <w:t>21/05/2018:</w:t>
      </w:r>
      <w:r w:rsidRPr="00D10438">
        <w:rPr>
          <w:sz w:val="26"/>
          <w:szCs w:val="26"/>
        </w:rPr>
        <w:t xml:space="preserve"> vrije dag voor Pinkstermaandag</w:t>
      </w:r>
    </w:p>
    <w:p w:rsidR="00D10438" w:rsidRDefault="00D10438" w:rsidP="00D10438">
      <w:pPr>
        <w:pStyle w:val="Standaard1"/>
        <w:rPr>
          <w:sz w:val="26"/>
          <w:szCs w:val="26"/>
        </w:rPr>
      </w:pPr>
    </w:p>
    <w:p w:rsidR="00D10438" w:rsidRDefault="00D10438" w:rsidP="00D10438">
      <w:pPr>
        <w:pStyle w:val="Standaard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* </w:t>
      </w:r>
      <w:r w:rsidR="004901A9">
        <w:rPr>
          <w:b/>
          <w:sz w:val="26"/>
          <w:szCs w:val="26"/>
          <w:u w:val="single"/>
        </w:rPr>
        <w:t>ouderavond</w:t>
      </w:r>
    </w:p>
    <w:p w:rsidR="00D10438" w:rsidRDefault="00D10438" w:rsidP="00D10438">
      <w:pPr>
        <w:pStyle w:val="Standaard1"/>
        <w:tabs>
          <w:tab w:val="left" w:pos="284"/>
        </w:tabs>
        <w:rPr>
          <w:sz w:val="26"/>
          <w:szCs w:val="26"/>
        </w:rPr>
      </w:pPr>
      <w:r w:rsidRPr="00D10438">
        <w:rPr>
          <w:sz w:val="26"/>
          <w:szCs w:val="26"/>
        </w:rPr>
        <w:tab/>
      </w:r>
      <w:r w:rsidRPr="00D10438">
        <w:rPr>
          <w:b/>
          <w:sz w:val="26"/>
          <w:szCs w:val="26"/>
          <w:u w:val="single"/>
        </w:rPr>
        <w:t>don 7/09/2017</w:t>
      </w:r>
      <w:r w:rsidRPr="00D10438">
        <w:rPr>
          <w:sz w:val="26"/>
          <w:szCs w:val="26"/>
          <w:u w:val="single"/>
        </w:rPr>
        <w:t>:</w:t>
      </w:r>
      <w:r w:rsidRPr="00D10438">
        <w:rPr>
          <w:sz w:val="26"/>
          <w:szCs w:val="26"/>
        </w:rPr>
        <w:t xml:space="preserve"> ouderavond in de hoofdschool en de wijkschool</w:t>
      </w:r>
      <w:r>
        <w:rPr>
          <w:sz w:val="26"/>
          <w:szCs w:val="26"/>
        </w:rPr>
        <w:t xml:space="preserve"> </w:t>
      </w:r>
    </w:p>
    <w:p w:rsidR="004901A9" w:rsidRDefault="00D10438" w:rsidP="00D10438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Wij nodigen </w:t>
      </w:r>
      <w:r w:rsidRPr="004901A9">
        <w:rPr>
          <w:b/>
          <w:sz w:val="26"/>
          <w:szCs w:val="26"/>
        </w:rPr>
        <w:t>alle ouders</w:t>
      </w:r>
      <w:r>
        <w:rPr>
          <w:sz w:val="26"/>
          <w:szCs w:val="26"/>
        </w:rPr>
        <w:t xml:space="preserve"> heel hartelijk uit</w:t>
      </w:r>
      <w:r w:rsidR="004901A9">
        <w:rPr>
          <w:sz w:val="26"/>
          <w:szCs w:val="26"/>
        </w:rPr>
        <w:t xml:space="preserve"> bij ons op school</w:t>
      </w:r>
      <w:r>
        <w:rPr>
          <w:sz w:val="26"/>
          <w:szCs w:val="26"/>
        </w:rPr>
        <w:t xml:space="preserve">.  </w:t>
      </w:r>
    </w:p>
    <w:p w:rsidR="004901A9" w:rsidRDefault="004901A9" w:rsidP="00D10438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D10438">
        <w:rPr>
          <w:sz w:val="26"/>
          <w:szCs w:val="26"/>
        </w:rPr>
        <w:t>U krijgt op deze avond heel wat informatie over het schoo</w:t>
      </w:r>
      <w:r>
        <w:rPr>
          <w:sz w:val="26"/>
          <w:szCs w:val="26"/>
        </w:rPr>
        <w:t xml:space="preserve">l- en klasleven van uw kind.  </w:t>
      </w:r>
    </w:p>
    <w:p w:rsidR="004901A9" w:rsidRDefault="004901A9" w:rsidP="00D10438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Indien u de Nederlandse taal niet machtig bent, kan u iemand meebrengen die voor u kan </w:t>
      </w:r>
    </w:p>
    <w:p w:rsidR="004901A9" w:rsidRDefault="004901A9" w:rsidP="00D10438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vertalen.  Wij vragen uitdrukkelijk om de </w:t>
      </w:r>
      <w:r w:rsidRPr="004901A9">
        <w:rPr>
          <w:b/>
          <w:sz w:val="26"/>
          <w:szCs w:val="26"/>
        </w:rPr>
        <w:t>kinderen NIET</w:t>
      </w:r>
      <w:r>
        <w:rPr>
          <w:sz w:val="26"/>
          <w:szCs w:val="26"/>
        </w:rPr>
        <w:t xml:space="preserve"> mee te brengen.</w:t>
      </w:r>
    </w:p>
    <w:p w:rsidR="00507C25" w:rsidRDefault="004901A9" w:rsidP="00D10438">
      <w:pPr>
        <w:pStyle w:val="Standaard1"/>
        <w:tabs>
          <w:tab w:val="left" w:pos="284"/>
        </w:tabs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>De ouderavond start ineens bij de leerkracht van uw kind.</w:t>
      </w:r>
    </w:p>
    <w:p w:rsidR="00D10438" w:rsidRDefault="004901A9" w:rsidP="00D10438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- ouders van de </w:t>
      </w:r>
      <w:r w:rsidRPr="004901A9">
        <w:rPr>
          <w:b/>
          <w:sz w:val="26"/>
          <w:szCs w:val="26"/>
        </w:rPr>
        <w:t>kleuters</w:t>
      </w:r>
      <w:r>
        <w:rPr>
          <w:sz w:val="26"/>
          <w:szCs w:val="26"/>
        </w:rPr>
        <w:t xml:space="preserve"> starten om </w:t>
      </w:r>
      <w:r w:rsidRPr="004901A9">
        <w:rPr>
          <w:b/>
          <w:sz w:val="26"/>
          <w:szCs w:val="26"/>
        </w:rPr>
        <w:t>18u30</w:t>
      </w:r>
    </w:p>
    <w:p w:rsidR="004901A9" w:rsidRDefault="004901A9" w:rsidP="00D10438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  - ouders van de leerlingen van het </w:t>
      </w:r>
      <w:r w:rsidRPr="004901A9">
        <w:rPr>
          <w:b/>
          <w:sz w:val="26"/>
          <w:szCs w:val="26"/>
        </w:rPr>
        <w:t>1ste, 2de en 3de leerjaar</w:t>
      </w:r>
      <w:r>
        <w:rPr>
          <w:sz w:val="26"/>
          <w:szCs w:val="26"/>
        </w:rPr>
        <w:t xml:space="preserve"> starten om </w:t>
      </w:r>
      <w:r w:rsidRPr="004901A9">
        <w:rPr>
          <w:b/>
          <w:sz w:val="26"/>
          <w:szCs w:val="26"/>
        </w:rPr>
        <w:t>19u30</w:t>
      </w:r>
    </w:p>
    <w:p w:rsidR="004901A9" w:rsidRPr="00D10438" w:rsidRDefault="004901A9" w:rsidP="00D10438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  - ouders van de leerlingen van het </w:t>
      </w:r>
      <w:r w:rsidRPr="004901A9">
        <w:rPr>
          <w:b/>
          <w:sz w:val="26"/>
          <w:szCs w:val="26"/>
        </w:rPr>
        <w:t>4de, 5de en 6de leerjaar</w:t>
      </w:r>
      <w:r>
        <w:rPr>
          <w:sz w:val="26"/>
          <w:szCs w:val="26"/>
        </w:rPr>
        <w:t xml:space="preserve"> starten om </w:t>
      </w:r>
      <w:r w:rsidRPr="004901A9">
        <w:rPr>
          <w:b/>
          <w:sz w:val="26"/>
          <w:szCs w:val="26"/>
        </w:rPr>
        <w:t>20u30</w:t>
      </w:r>
    </w:p>
    <w:p w:rsidR="00507C25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901A9" w:rsidRPr="00507C25" w:rsidRDefault="00507C25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01A9">
        <w:rPr>
          <w:b/>
          <w:sz w:val="26"/>
          <w:szCs w:val="26"/>
        </w:rPr>
        <w:t>andere ouderavonden van dit schooljaar:</w:t>
      </w:r>
    </w:p>
    <w:p w:rsid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01A9">
        <w:rPr>
          <w:sz w:val="26"/>
          <w:szCs w:val="26"/>
        </w:rPr>
        <w:t xml:space="preserve">    </w:t>
      </w:r>
      <w:r>
        <w:rPr>
          <w:sz w:val="26"/>
          <w:szCs w:val="26"/>
          <w:u w:val="single"/>
        </w:rPr>
        <w:t>d</w:t>
      </w:r>
      <w:r w:rsidRPr="00D10438">
        <w:rPr>
          <w:sz w:val="26"/>
          <w:szCs w:val="26"/>
          <w:u w:val="single"/>
        </w:rPr>
        <w:t>on 26/10/2017:</w:t>
      </w:r>
      <w:r w:rsidRPr="00D10438">
        <w:rPr>
          <w:sz w:val="26"/>
          <w:szCs w:val="26"/>
        </w:rPr>
        <w:t xml:space="preserve"> </w:t>
      </w:r>
      <w:r w:rsidR="003B6028">
        <w:rPr>
          <w:sz w:val="26"/>
          <w:szCs w:val="26"/>
        </w:rPr>
        <w:t xml:space="preserve">individueel </w:t>
      </w:r>
      <w:r w:rsidRPr="00D10438">
        <w:rPr>
          <w:sz w:val="26"/>
          <w:szCs w:val="26"/>
        </w:rPr>
        <w:t>oudercontact hoofdschool en wijkschool</w:t>
      </w:r>
    </w:p>
    <w:p w:rsidR="00507C25" w:rsidRDefault="00507C25" w:rsidP="00507C25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don 25/01/2018: </w:t>
      </w:r>
      <w:proofErr w:type="spellStart"/>
      <w:r>
        <w:rPr>
          <w:sz w:val="26"/>
          <w:szCs w:val="26"/>
        </w:rPr>
        <w:t>info-avond</w:t>
      </w:r>
      <w:proofErr w:type="spellEnd"/>
      <w:r>
        <w:rPr>
          <w:sz w:val="26"/>
          <w:szCs w:val="26"/>
        </w:rPr>
        <w:t xml:space="preserve"> overgang naar het 1</w:t>
      </w:r>
      <w:r w:rsidRPr="00507C25">
        <w:rPr>
          <w:sz w:val="26"/>
          <w:szCs w:val="26"/>
          <w:vertAlign w:val="superscript"/>
        </w:rPr>
        <w:t>ste</w:t>
      </w:r>
      <w:r>
        <w:rPr>
          <w:sz w:val="26"/>
          <w:szCs w:val="26"/>
        </w:rPr>
        <w:t xml:space="preserve"> leerjaar </w:t>
      </w:r>
    </w:p>
    <w:p w:rsidR="00507C25" w:rsidRPr="00507C25" w:rsidRDefault="00507C25" w:rsidP="00507C25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(voor ouders van kleuters uit 3</w:t>
      </w:r>
      <w:r w:rsidRPr="00507C25">
        <w:rPr>
          <w:sz w:val="26"/>
          <w:szCs w:val="26"/>
          <w:vertAlign w:val="superscript"/>
        </w:rPr>
        <w:t>de</w:t>
      </w:r>
      <w:r>
        <w:rPr>
          <w:sz w:val="26"/>
          <w:szCs w:val="26"/>
        </w:rPr>
        <w:t xml:space="preserve"> kleuterklas)</w:t>
      </w:r>
    </w:p>
    <w:p w:rsid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07C25">
        <w:rPr>
          <w:sz w:val="26"/>
          <w:szCs w:val="26"/>
          <w:u w:val="single"/>
        </w:rPr>
        <w:t>woe 07</w:t>
      </w:r>
      <w:r w:rsidRPr="00D10438">
        <w:rPr>
          <w:sz w:val="26"/>
          <w:szCs w:val="26"/>
          <w:u w:val="single"/>
        </w:rPr>
        <w:t>/02/2018:</w:t>
      </w:r>
      <w:r w:rsidRPr="00D10438">
        <w:rPr>
          <w:sz w:val="26"/>
          <w:szCs w:val="26"/>
        </w:rPr>
        <w:t xml:space="preserve"> </w:t>
      </w:r>
      <w:proofErr w:type="spellStart"/>
      <w:r w:rsidR="00507C25">
        <w:rPr>
          <w:sz w:val="26"/>
          <w:szCs w:val="26"/>
        </w:rPr>
        <w:t>info-avond</w:t>
      </w:r>
      <w:proofErr w:type="spellEnd"/>
      <w:r w:rsidR="00507C25">
        <w:rPr>
          <w:sz w:val="26"/>
          <w:szCs w:val="26"/>
        </w:rPr>
        <w:t xml:space="preserve"> overgang secundair</w:t>
      </w:r>
    </w:p>
    <w:p w:rsidR="00507C25" w:rsidRPr="00D10438" w:rsidRDefault="00507C25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(voor ouders van leerlingen uit het 6</w:t>
      </w:r>
      <w:r w:rsidRPr="00507C25">
        <w:rPr>
          <w:sz w:val="26"/>
          <w:szCs w:val="26"/>
          <w:vertAlign w:val="superscript"/>
        </w:rPr>
        <w:t>de</w:t>
      </w:r>
      <w:r>
        <w:rPr>
          <w:sz w:val="26"/>
          <w:szCs w:val="26"/>
        </w:rPr>
        <w:t xml:space="preserve"> leerjaar)</w:t>
      </w:r>
    </w:p>
    <w:p w:rsidR="00D10438" w:rsidRP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10438">
        <w:rPr>
          <w:sz w:val="26"/>
          <w:szCs w:val="26"/>
          <w:u w:val="single"/>
        </w:rPr>
        <w:t>don 22/02/2018:</w:t>
      </w:r>
      <w:r w:rsidR="003B6028">
        <w:rPr>
          <w:sz w:val="26"/>
          <w:szCs w:val="26"/>
        </w:rPr>
        <w:t>individueel</w:t>
      </w:r>
      <w:r w:rsidRPr="00D10438">
        <w:rPr>
          <w:sz w:val="26"/>
          <w:szCs w:val="26"/>
        </w:rPr>
        <w:t xml:space="preserve"> oudercontact voor de 3de kleuterklas</w:t>
      </w:r>
      <w:r w:rsidR="00507C25">
        <w:rPr>
          <w:sz w:val="26"/>
          <w:szCs w:val="26"/>
        </w:rPr>
        <w:t xml:space="preserve"> / 6</w:t>
      </w:r>
      <w:r w:rsidR="00507C25" w:rsidRPr="00507C25">
        <w:rPr>
          <w:sz w:val="26"/>
          <w:szCs w:val="26"/>
          <w:vertAlign w:val="superscript"/>
        </w:rPr>
        <w:t>de</w:t>
      </w:r>
      <w:r w:rsidR="00507C25">
        <w:rPr>
          <w:sz w:val="26"/>
          <w:szCs w:val="26"/>
        </w:rPr>
        <w:t xml:space="preserve"> leerjaar</w:t>
      </w:r>
    </w:p>
    <w:p w:rsidR="00D10438" w:rsidRDefault="00D10438" w:rsidP="00D10438">
      <w:pPr>
        <w:pStyle w:val="Standaard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10438">
        <w:rPr>
          <w:sz w:val="26"/>
          <w:szCs w:val="26"/>
          <w:u w:val="single"/>
        </w:rPr>
        <w:t>d</w:t>
      </w:r>
      <w:r>
        <w:rPr>
          <w:sz w:val="26"/>
          <w:szCs w:val="26"/>
          <w:u w:val="single"/>
        </w:rPr>
        <w:t>on</w:t>
      </w:r>
      <w:r w:rsidRPr="00D10438">
        <w:rPr>
          <w:sz w:val="26"/>
          <w:szCs w:val="26"/>
          <w:u w:val="single"/>
        </w:rPr>
        <w:t xml:space="preserve"> 29/03/2018:</w:t>
      </w:r>
      <w:r w:rsidRPr="00D10438">
        <w:rPr>
          <w:sz w:val="26"/>
          <w:szCs w:val="26"/>
        </w:rPr>
        <w:t xml:space="preserve"> </w:t>
      </w:r>
      <w:r w:rsidR="003B6028">
        <w:rPr>
          <w:sz w:val="26"/>
          <w:szCs w:val="26"/>
        </w:rPr>
        <w:t xml:space="preserve">individueel </w:t>
      </w:r>
      <w:r w:rsidRPr="00D10438">
        <w:rPr>
          <w:sz w:val="26"/>
          <w:szCs w:val="26"/>
        </w:rPr>
        <w:t>oudercontact (uitgezonderd 3de kleuterklas</w:t>
      </w:r>
      <w:r w:rsidR="00507C25">
        <w:rPr>
          <w:sz w:val="26"/>
          <w:szCs w:val="26"/>
        </w:rPr>
        <w:t xml:space="preserve"> en 6</w:t>
      </w:r>
      <w:r w:rsidR="00507C25" w:rsidRPr="00507C25">
        <w:rPr>
          <w:sz w:val="26"/>
          <w:szCs w:val="26"/>
          <w:vertAlign w:val="superscript"/>
        </w:rPr>
        <w:t>de</w:t>
      </w:r>
      <w:r w:rsidR="00507C25">
        <w:rPr>
          <w:sz w:val="26"/>
          <w:szCs w:val="26"/>
        </w:rPr>
        <w:t xml:space="preserve"> leerjaar</w:t>
      </w:r>
      <w:r w:rsidRPr="00D10438">
        <w:rPr>
          <w:sz w:val="26"/>
          <w:szCs w:val="26"/>
        </w:rPr>
        <w:t>)</w:t>
      </w:r>
    </w:p>
    <w:p w:rsidR="00883589" w:rsidRDefault="00883589" w:rsidP="00D10438">
      <w:pPr>
        <w:pStyle w:val="Standaard1"/>
        <w:rPr>
          <w:sz w:val="26"/>
          <w:szCs w:val="26"/>
        </w:rPr>
      </w:pPr>
    </w:p>
    <w:p w:rsidR="00193C4D" w:rsidRDefault="00193C4D" w:rsidP="00193C4D">
      <w:pPr>
        <w:pStyle w:val="Standaard1"/>
        <w:tabs>
          <w:tab w:val="left" w:pos="284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* </w:t>
      </w:r>
      <w:r w:rsidRPr="005957F3">
        <w:rPr>
          <w:b/>
          <w:sz w:val="26"/>
          <w:szCs w:val="26"/>
          <w:u w:val="single"/>
        </w:rPr>
        <w:t>refterdrank en middagtoezicht</w:t>
      </w:r>
    </w:p>
    <w:p w:rsidR="00193C4D" w:rsidRDefault="00193C4D" w:rsidP="00193C4D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Uw kind kan op ma, di, do en vrij bij ons blijven ineten. </w:t>
      </w:r>
    </w:p>
    <w:p w:rsidR="00193C4D" w:rsidRDefault="00193C4D" w:rsidP="00193C4D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Hiervoor schrijft u in op het gele blad achteraan de bundel. </w:t>
      </w:r>
    </w:p>
    <w:p w:rsidR="00193C4D" w:rsidRDefault="00193C4D" w:rsidP="00193C4D">
      <w:pPr>
        <w:pStyle w:val="Standaard1"/>
        <w:tabs>
          <w:tab w:val="left" w:pos="284"/>
        </w:tabs>
        <w:ind w:left="284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U </w:t>
      </w:r>
      <w:r w:rsidRPr="00883589">
        <w:rPr>
          <w:b/>
          <w:sz w:val="26"/>
          <w:szCs w:val="26"/>
        </w:rPr>
        <w:t>geeft</w:t>
      </w:r>
      <w:r>
        <w:rPr>
          <w:sz w:val="26"/>
          <w:szCs w:val="26"/>
        </w:rPr>
        <w:t xml:space="preserve"> uw kind een </w:t>
      </w:r>
      <w:r w:rsidRPr="00883589">
        <w:rPr>
          <w:b/>
          <w:sz w:val="26"/>
          <w:szCs w:val="26"/>
        </w:rPr>
        <w:t xml:space="preserve">lunchpakket </w:t>
      </w:r>
      <w:r w:rsidRPr="00507C25">
        <w:rPr>
          <w:sz w:val="26"/>
          <w:szCs w:val="26"/>
        </w:rPr>
        <w:t xml:space="preserve">(in een brooddoos) </w:t>
      </w:r>
      <w:r w:rsidRPr="00883589">
        <w:rPr>
          <w:b/>
          <w:sz w:val="26"/>
          <w:szCs w:val="26"/>
        </w:rPr>
        <w:t>mee</w:t>
      </w:r>
      <w:r>
        <w:rPr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De </w:t>
      </w:r>
      <w:r w:rsidRPr="00883589">
        <w:rPr>
          <w:b/>
          <w:color w:val="auto"/>
          <w:sz w:val="26"/>
          <w:szCs w:val="26"/>
        </w:rPr>
        <w:t>drank</w:t>
      </w:r>
      <w:r>
        <w:rPr>
          <w:color w:val="auto"/>
          <w:sz w:val="26"/>
          <w:szCs w:val="26"/>
        </w:rPr>
        <w:t xml:space="preserve"> kiest uw kind </w:t>
      </w:r>
      <w:r w:rsidRPr="00883589">
        <w:rPr>
          <w:b/>
          <w:color w:val="auto"/>
          <w:sz w:val="26"/>
          <w:szCs w:val="26"/>
        </w:rPr>
        <w:t>op school</w:t>
      </w:r>
      <w:r>
        <w:rPr>
          <w:color w:val="auto"/>
          <w:sz w:val="26"/>
          <w:szCs w:val="26"/>
        </w:rPr>
        <w:t xml:space="preserve">.  Voor de drank en het middagtoezicht </w:t>
      </w:r>
      <w:r w:rsidRPr="005957F3">
        <w:rPr>
          <w:color w:val="auto"/>
          <w:sz w:val="26"/>
          <w:szCs w:val="26"/>
        </w:rPr>
        <w:t>betaalt</w:t>
      </w:r>
      <w:r>
        <w:rPr>
          <w:color w:val="auto"/>
          <w:sz w:val="26"/>
          <w:szCs w:val="26"/>
        </w:rPr>
        <w:t xml:space="preserve"> u </w:t>
      </w:r>
      <w:r w:rsidRPr="00883589">
        <w:rPr>
          <w:b/>
          <w:color w:val="auto"/>
          <w:sz w:val="26"/>
          <w:szCs w:val="26"/>
        </w:rPr>
        <w:t>€ 1,20 per beurt</w:t>
      </w:r>
      <w:r>
        <w:rPr>
          <w:color w:val="auto"/>
          <w:sz w:val="26"/>
          <w:szCs w:val="26"/>
        </w:rPr>
        <w:t>.  De afrekening gebeurt via de schoolrekening.</w:t>
      </w:r>
    </w:p>
    <w:p w:rsidR="00193C4D" w:rsidRPr="00BC7C9D" w:rsidRDefault="00193C4D" w:rsidP="00193C4D">
      <w:pPr>
        <w:pStyle w:val="Standaard1"/>
        <w:tabs>
          <w:tab w:val="left" w:pos="284"/>
        </w:tabs>
        <w:rPr>
          <w:color w:val="FF0000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ab/>
        <w:t xml:space="preserve">Mogen we vragen om uw kind enkel te laten ineten als het echt nodig is.  </w:t>
      </w:r>
    </w:p>
    <w:p w:rsidR="00193C4D" w:rsidRDefault="00193C4D" w:rsidP="00D10438">
      <w:pPr>
        <w:pStyle w:val="Standaard1"/>
        <w:rPr>
          <w:sz w:val="26"/>
          <w:szCs w:val="26"/>
        </w:rPr>
      </w:pPr>
    </w:p>
    <w:p w:rsidR="00193C4D" w:rsidRDefault="00193C4D" w:rsidP="00D10438">
      <w:pPr>
        <w:pStyle w:val="Standaard1"/>
        <w:rPr>
          <w:sz w:val="26"/>
          <w:szCs w:val="26"/>
        </w:rPr>
      </w:pPr>
    </w:p>
    <w:p w:rsidR="00193C4D" w:rsidRDefault="00193C4D" w:rsidP="00D10438">
      <w:pPr>
        <w:pStyle w:val="Standaard1"/>
        <w:rPr>
          <w:sz w:val="26"/>
          <w:szCs w:val="26"/>
        </w:rPr>
      </w:pPr>
    </w:p>
    <w:p w:rsidR="00193C4D" w:rsidRDefault="00193C4D" w:rsidP="00D10438">
      <w:pPr>
        <w:pStyle w:val="Standaard1"/>
        <w:rPr>
          <w:sz w:val="26"/>
          <w:szCs w:val="26"/>
        </w:rPr>
      </w:pPr>
    </w:p>
    <w:p w:rsidR="00193C4D" w:rsidRPr="00D76C87" w:rsidRDefault="00193C4D" w:rsidP="00193C4D">
      <w:pPr>
        <w:spacing w:after="0" w:line="240" w:lineRule="auto"/>
        <w:rPr>
          <w:b/>
          <w:sz w:val="26"/>
          <w:szCs w:val="26"/>
          <w:u w:val="single"/>
        </w:rPr>
      </w:pPr>
      <w:r w:rsidRPr="00D76C87">
        <w:rPr>
          <w:b/>
          <w:sz w:val="26"/>
          <w:szCs w:val="26"/>
        </w:rPr>
        <w:lastRenderedPageBreak/>
        <w:t xml:space="preserve">* </w:t>
      </w:r>
      <w:r w:rsidRPr="00D76C87">
        <w:rPr>
          <w:b/>
          <w:sz w:val="26"/>
          <w:szCs w:val="26"/>
          <w:u w:val="single"/>
        </w:rPr>
        <w:t xml:space="preserve">fruit / koek en drank tijdens de speeltijd </w:t>
      </w:r>
    </w:p>
    <w:p w:rsidR="00193C4D" w:rsidRDefault="00193C4D" w:rsidP="00193C4D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Op </w:t>
      </w:r>
      <w:r w:rsidRPr="00883589">
        <w:rPr>
          <w:b/>
          <w:sz w:val="26"/>
          <w:szCs w:val="26"/>
        </w:rPr>
        <w:t>maandag, dinsdag en woensda</w:t>
      </w:r>
      <w:r>
        <w:rPr>
          <w:sz w:val="26"/>
          <w:szCs w:val="26"/>
        </w:rPr>
        <w:t xml:space="preserve">g is het </w:t>
      </w:r>
      <w:r w:rsidRPr="00883589">
        <w:rPr>
          <w:b/>
          <w:sz w:val="26"/>
          <w:szCs w:val="26"/>
        </w:rPr>
        <w:t>fruitdag</w:t>
      </w:r>
      <w:r>
        <w:rPr>
          <w:sz w:val="26"/>
          <w:szCs w:val="26"/>
        </w:rPr>
        <w:t xml:space="preserve">.  Op deze dagen mogen de kinderen </w:t>
      </w:r>
      <w:r>
        <w:rPr>
          <w:sz w:val="26"/>
          <w:szCs w:val="26"/>
        </w:rPr>
        <w:tab/>
        <w:t xml:space="preserve">enkel fruit of groenten eten tijdens de speeltijd.  Op </w:t>
      </w:r>
      <w:r w:rsidRPr="00883589">
        <w:rPr>
          <w:b/>
          <w:sz w:val="26"/>
          <w:szCs w:val="26"/>
        </w:rPr>
        <w:t xml:space="preserve">donderdag </w:t>
      </w:r>
      <w:r w:rsidRPr="00883589">
        <w:rPr>
          <w:sz w:val="26"/>
          <w:szCs w:val="26"/>
        </w:rPr>
        <w:t>en</w:t>
      </w:r>
      <w:r w:rsidRPr="00883589">
        <w:rPr>
          <w:b/>
          <w:sz w:val="26"/>
          <w:szCs w:val="26"/>
        </w:rPr>
        <w:t xml:space="preserve"> vrijdag mag</w:t>
      </w:r>
      <w:r>
        <w:rPr>
          <w:sz w:val="26"/>
          <w:szCs w:val="26"/>
        </w:rPr>
        <w:t xml:space="preserve"> een </w:t>
      </w:r>
      <w:r w:rsidRPr="00883589">
        <w:rPr>
          <w:b/>
          <w:sz w:val="26"/>
          <w:szCs w:val="26"/>
        </w:rPr>
        <w:t>droge koek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(= een koek </w:t>
      </w:r>
      <w:r w:rsidRPr="00883589">
        <w:rPr>
          <w:sz w:val="26"/>
          <w:szCs w:val="26"/>
          <w:u w:val="single"/>
        </w:rPr>
        <w:t>zonder</w:t>
      </w:r>
      <w:r>
        <w:rPr>
          <w:sz w:val="26"/>
          <w:szCs w:val="26"/>
        </w:rPr>
        <w:t xml:space="preserve"> chocolade, confituur, vanille-vulling, ...)  </w:t>
      </w:r>
    </w:p>
    <w:p w:rsidR="004C2405" w:rsidRDefault="00193C4D" w:rsidP="00193C4D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De enige uitzonderingen zijn bij het zwemmen en bij uitstappen.  </w:t>
      </w:r>
    </w:p>
    <w:p w:rsidR="00193C4D" w:rsidRDefault="004C2405" w:rsidP="00193C4D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Op deze dagen mogen de </w:t>
      </w:r>
      <w:r w:rsidR="00193C4D">
        <w:rPr>
          <w:sz w:val="26"/>
          <w:szCs w:val="26"/>
        </w:rPr>
        <w:t>kinderen ook een droge koek meenemen.</w:t>
      </w:r>
    </w:p>
    <w:p w:rsidR="00193C4D" w:rsidRDefault="00193C4D" w:rsidP="00193C4D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193C4D" w:rsidRDefault="00193C4D" w:rsidP="00193C4D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In hun </w:t>
      </w:r>
      <w:r w:rsidRPr="00883589">
        <w:rPr>
          <w:b/>
          <w:sz w:val="26"/>
          <w:szCs w:val="26"/>
        </w:rPr>
        <w:t>drinkbus</w:t>
      </w:r>
      <w:r>
        <w:rPr>
          <w:sz w:val="26"/>
          <w:szCs w:val="26"/>
        </w:rPr>
        <w:t xml:space="preserve"> zit enkel </w:t>
      </w:r>
      <w:r w:rsidRPr="00883589">
        <w:rPr>
          <w:b/>
          <w:sz w:val="26"/>
          <w:szCs w:val="26"/>
        </w:rPr>
        <w:t>water</w:t>
      </w:r>
      <w:r>
        <w:rPr>
          <w:sz w:val="26"/>
          <w:szCs w:val="26"/>
        </w:rPr>
        <w:t xml:space="preserve"> of </w:t>
      </w:r>
      <w:r w:rsidRPr="00883589">
        <w:rPr>
          <w:b/>
          <w:sz w:val="26"/>
          <w:szCs w:val="26"/>
        </w:rPr>
        <w:t>melk</w:t>
      </w:r>
      <w:r>
        <w:rPr>
          <w:sz w:val="26"/>
          <w:szCs w:val="26"/>
        </w:rPr>
        <w:t>.</w:t>
      </w:r>
    </w:p>
    <w:p w:rsidR="00193C4D" w:rsidRDefault="00193C4D" w:rsidP="00D10438">
      <w:pPr>
        <w:pStyle w:val="Standaard1"/>
        <w:rPr>
          <w:b/>
          <w:sz w:val="26"/>
          <w:szCs w:val="26"/>
        </w:rPr>
      </w:pPr>
    </w:p>
    <w:p w:rsidR="00D10438" w:rsidRDefault="004901A9" w:rsidP="00D10438">
      <w:pPr>
        <w:pStyle w:val="Standaard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* </w:t>
      </w:r>
      <w:r w:rsidRPr="004901A9">
        <w:rPr>
          <w:b/>
          <w:sz w:val="26"/>
          <w:szCs w:val="26"/>
          <w:u w:val="single"/>
        </w:rPr>
        <w:t xml:space="preserve">voor- en </w:t>
      </w:r>
      <w:proofErr w:type="spellStart"/>
      <w:r w:rsidRPr="004901A9">
        <w:rPr>
          <w:b/>
          <w:sz w:val="26"/>
          <w:szCs w:val="26"/>
          <w:u w:val="single"/>
        </w:rPr>
        <w:t>nabewaking</w:t>
      </w:r>
      <w:proofErr w:type="spellEnd"/>
      <w:r w:rsidR="005957F3">
        <w:rPr>
          <w:b/>
          <w:sz w:val="26"/>
          <w:szCs w:val="26"/>
          <w:u w:val="single"/>
        </w:rPr>
        <w:t xml:space="preserve"> / woensdagmiddag</w:t>
      </w:r>
    </w:p>
    <w:p w:rsidR="00507C25" w:rsidRDefault="004901A9" w:rsidP="00A862B7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862B7">
        <w:rPr>
          <w:sz w:val="26"/>
          <w:szCs w:val="26"/>
        </w:rPr>
        <w:t xml:space="preserve">In onze school wordt er </w:t>
      </w:r>
      <w:r w:rsidR="00A862B7" w:rsidRPr="00A862B7">
        <w:rPr>
          <w:b/>
          <w:sz w:val="26"/>
          <w:szCs w:val="26"/>
        </w:rPr>
        <w:t>voorbewaking</w:t>
      </w:r>
      <w:r w:rsidR="00A862B7">
        <w:rPr>
          <w:sz w:val="26"/>
          <w:szCs w:val="26"/>
        </w:rPr>
        <w:t xml:space="preserve"> voorzien </w:t>
      </w:r>
      <w:r w:rsidR="00A862B7">
        <w:rPr>
          <w:b/>
          <w:sz w:val="26"/>
          <w:szCs w:val="26"/>
        </w:rPr>
        <w:t xml:space="preserve">van </w:t>
      </w:r>
      <w:r w:rsidR="00A862B7" w:rsidRPr="00A862B7">
        <w:rPr>
          <w:b/>
          <w:sz w:val="26"/>
          <w:szCs w:val="26"/>
        </w:rPr>
        <w:t xml:space="preserve">7u30 </w:t>
      </w:r>
      <w:r w:rsidR="00A862B7">
        <w:rPr>
          <w:b/>
          <w:sz w:val="26"/>
          <w:szCs w:val="26"/>
        </w:rPr>
        <w:t xml:space="preserve">tot 8u25 </w:t>
      </w:r>
      <w:r w:rsidR="00A862B7">
        <w:rPr>
          <w:sz w:val="26"/>
          <w:szCs w:val="26"/>
        </w:rPr>
        <w:t xml:space="preserve">en </w:t>
      </w:r>
      <w:proofErr w:type="spellStart"/>
      <w:r w:rsidR="00A862B7" w:rsidRPr="00A862B7">
        <w:rPr>
          <w:b/>
          <w:sz w:val="26"/>
          <w:szCs w:val="26"/>
        </w:rPr>
        <w:t>nabewaking</w:t>
      </w:r>
      <w:proofErr w:type="spellEnd"/>
      <w:r w:rsidR="00A862B7" w:rsidRPr="00A862B7">
        <w:rPr>
          <w:b/>
          <w:sz w:val="26"/>
          <w:szCs w:val="26"/>
        </w:rPr>
        <w:t xml:space="preserve"> </w:t>
      </w:r>
      <w:r w:rsidR="004C2405">
        <w:rPr>
          <w:b/>
          <w:sz w:val="26"/>
          <w:szCs w:val="26"/>
        </w:rPr>
        <w:t>van 15u</w:t>
      </w:r>
      <w:r w:rsidR="00A862B7">
        <w:rPr>
          <w:b/>
          <w:sz w:val="26"/>
          <w:szCs w:val="26"/>
        </w:rPr>
        <w:t xml:space="preserve">30 </w:t>
      </w:r>
      <w:r w:rsidR="00A862B7">
        <w:rPr>
          <w:b/>
          <w:sz w:val="26"/>
          <w:szCs w:val="26"/>
        </w:rPr>
        <w:tab/>
      </w:r>
      <w:r w:rsidR="00A862B7" w:rsidRPr="00A862B7">
        <w:rPr>
          <w:b/>
          <w:sz w:val="26"/>
          <w:szCs w:val="26"/>
        </w:rPr>
        <w:t>tot 17u</w:t>
      </w:r>
      <w:r w:rsidR="00507C25">
        <w:rPr>
          <w:b/>
          <w:sz w:val="26"/>
          <w:szCs w:val="26"/>
        </w:rPr>
        <w:t>30</w:t>
      </w:r>
      <w:r w:rsidR="00A862B7">
        <w:rPr>
          <w:sz w:val="26"/>
          <w:szCs w:val="26"/>
        </w:rPr>
        <w:t xml:space="preserve">.   De vergoeding bedraagt </w:t>
      </w:r>
      <w:r w:rsidR="00A862B7" w:rsidRPr="00A862B7">
        <w:rPr>
          <w:b/>
          <w:sz w:val="26"/>
          <w:szCs w:val="26"/>
        </w:rPr>
        <w:t>€ 0,80 per begonnen half uur.</w:t>
      </w:r>
      <w:r w:rsidR="00507C25">
        <w:rPr>
          <w:sz w:val="26"/>
          <w:szCs w:val="26"/>
        </w:rPr>
        <w:t xml:space="preserve">  De afrekening gebeurt via </w:t>
      </w:r>
    </w:p>
    <w:p w:rsidR="00A862B7" w:rsidRPr="004901A9" w:rsidRDefault="00507C25" w:rsidP="00A862B7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de </w:t>
      </w:r>
      <w:r w:rsidR="00A862B7">
        <w:rPr>
          <w:sz w:val="26"/>
          <w:szCs w:val="26"/>
        </w:rPr>
        <w:t xml:space="preserve">schoolrekening. </w:t>
      </w:r>
    </w:p>
    <w:p w:rsidR="00A862B7" w:rsidRDefault="00A862B7" w:rsidP="004901A9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De voor- en </w:t>
      </w:r>
      <w:proofErr w:type="spellStart"/>
      <w:r>
        <w:rPr>
          <w:sz w:val="26"/>
          <w:szCs w:val="26"/>
        </w:rPr>
        <w:t>nabewaking</w:t>
      </w:r>
      <w:proofErr w:type="spellEnd"/>
      <w:r>
        <w:rPr>
          <w:sz w:val="26"/>
          <w:szCs w:val="26"/>
        </w:rPr>
        <w:t xml:space="preserve"> </w:t>
      </w:r>
      <w:r w:rsidR="004978FC">
        <w:rPr>
          <w:sz w:val="26"/>
          <w:szCs w:val="26"/>
        </w:rPr>
        <w:t xml:space="preserve">in de wijkschool </w:t>
      </w:r>
      <w:r>
        <w:rPr>
          <w:sz w:val="26"/>
          <w:szCs w:val="26"/>
        </w:rPr>
        <w:t>vindt plaats in de chalet (groen gebouw).</w:t>
      </w:r>
    </w:p>
    <w:p w:rsidR="00A862B7" w:rsidRDefault="00A862B7" w:rsidP="00507C25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De voor- en </w:t>
      </w:r>
      <w:proofErr w:type="spellStart"/>
      <w:r>
        <w:rPr>
          <w:sz w:val="26"/>
          <w:szCs w:val="26"/>
        </w:rPr>
        <w:t>nabewaking</w:t>
      </w:r>
      <w:proofErr w:type="spellEnd"/>
      <w:r>
        <w:rPr>
          <w:sz w:val="26"/>
          <w:szCs w:val="26"/>
        </w:rPr>
        <w:t xml:space="preserve"> </w:t>
      </w:r>
      <w:r w:rsidR="004978FC">
        <w:rPr>
          <w:sz w:val="26"/>
          <w:szCs w:val="26"/>
        </w:rPr>
        <w:t xml:space="preserve">in de hoofdschool </w:t>
      </w:r>
      <w:r>
        <w:rPr>
          <w:sz w:val="26"/>
          <w:szCs w:val="26"/>
        </w:rPr>
        <w:t xml:space="preserve">kan u bereiken via de ingang Fr. Adriaenssensstraat </w:t>
      </w:r>
      <w:r w:rsidR="004978FC">
        <w:rPr>
          <w:sz w:val="26"/>
          <w:szCs w:val="26"/>
        </w:rPr>
        <w:tab/>
      </w:r>
      <w:r>
        <w:rPr>
          <w:sz w:val="26"/>
          <w:szCs w:val="26"/>
        </w:rPr>
        <w:t>123.</w:t>
      </w:r>
      <w:r w:rsidR="004978FC">
        <w:rPr>
          <w:sz w:val="26"/>
          <w:szCs w:val="26"/>
        </w:rPr>
        <w:t xml:space="preserve">  </w:t>
      </w:r>
    </w:p>
    <w:p w:rsidR="00E13649" w:rsidRDefault="00E13649" w:rsidP="004901A9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862B7" w:rsidRDefault="00193C4D" w:rsidP="004901A9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862B7">
        <w:rPr>
          <w:sz w:val="26"/>
          <w:szCs w:val="26"/>
        </w:rPr>
        <w:t xml:space="preserve">Op </w:t>
      </w:r>
      <w:r w:rsidR="00A862B7" w:rsidRPr="005957F3">
        <w:rPr>
          <w:b/>
          <w:sz w:val="26"/>
          <w:szCs w:val="26"/>
        </w:rPr>
        <w:t>woensdagmiddag</w:t>
      </w:r>
      <w:r w:rsidR="00A862B7">
        <w:rPr>
          <w:sz w:val="26"/>
          <w:szCs w:val="26"/>
        </w:rPr>
        <w:t xml:space="preserve"> kan uw kind naar de </w:t>
      </w:r>
      <w:r w:rsidR="003B6028">
        <w:rPr>
          <w:b/>
          <w:sz w:val="26"/>
          <w:szCs w:val="26"/>
        </w:rPr>
        <w:t>"W</w:t>
      </w:r>
      <w:r w:rsidR="00A862B7" w:rsidRPr="005957F3">
        <w:rPr>
          <w:b/>
          <w:sz w:val="26"/>
          <w:szCs w:val="26"/>
        </w:rPr>
        <w:t>oensdagbende"</w:t>
      </w:r>
      <w:r w:rsidR="00A862B7">
        <w:rPr>
          <w:sz w:val="26"/>
          <w:szCs w:val="26"/>
        </w:rPr>
        <w:t xml:space="preserve"> (zie aparte infobrief).</w:t>
      </w:r>
    </w:p>
    <w:p w:rsidR="00507C25" w:rsidRDefault="00A862B7" w:rsidP="004901A9">
      <w:pPr>
        <w:pStyle w:val="Standaard1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Wij voorzien voor deze kinderen nog </w:t>
      </w:r>
      <w:r w:rsidRPr="005957F3">
        <w:rPr>
          <w:b/>
          <w:sz w:val="26"/>
          <w:szCs w:val="26"/>
        </w:rPr>
        <w:t>refter</w:t>
      </w:r>
      <w:r w:rsidR="003B6028">
        <w:rPr>
          <w:b/>
          <w:sz w:val="26"/>
          <w:szCs w:val="26"/>
        </w:rPr>
        <w:t>-</w:t>
      </w:r>
      <w:r w:rsidRPr="005957F3">
        <w:rPr>
          <w:b/>
          <w:sz w:val="26"/>
          <w:szCs w:val="26"/>
        </w:rPr>
        <w:t xml:space="preserve"> en</w:t>
      </w:r>
      <w:r>
        <w:rPr>
          <w:sz w:val="26"/>
          <w:szCs w:val="26"/>
        </w:rPr>
        <w:t xml:space="preserve"> </w:t>
      </w:r>
      <w:r w:rsidRPr="005957F3">
        <w:rPr>
          <w:b/>
          <w:sz w:val="26"/>
          <w:szCs w:val="26"/>
        </w:rPr>
        <w:t>middagtoezicht</w:t>
      </w:r>
      <w:r>
        <w:rPr>
          <w:sz w:val="26"/>
          <w:szCs w:val="26"/>
        </w:rPr>
        <w:t xml:space="preserve"> tot </w:t>
      </w:r>
      <w:r w:rsidR="00507C25">
        <w:rPr>
          <w:sz w:val="26"/>
          <w:szCs w:val="26"/>
        </w:rPr>
        <w:t xml:space="preserve">we ze naar ’t </w:t>
      </w:r>
      <w:proofErr w:type="spellStart"/>
      <w:r w:rsidR="00507C25">
        <w:rPr>
          <w:sz w:val="26"/>
          <w:szCs w:val="26"/>
        </w:rPr>
        <w:t>Laerhof</w:t>
      </w:r>
      <w:proofErr w:type="spellEnd"/>
      <w:r w:rsidR="00507C25">
        <w:rPr>
          <w:sz w:val="26"/>
          <w:szCs w:val="26"/>
        </w:rPr>
        <w:t xml:space="preserve"> </w:t>
      </w:r>
    </w:p>
    <w:p w:rsidR="00A862B7" w:rsidRDefault="00193C4D" w:rsidP="00193C4D">
      <w:pPr>
        <w:pStyle w:val="Standaard1"/>
        <w:tabs>
          <w:tab w:val="left" w:pos="284"/>
        </w:tabs>
        <w:ind w:left="284"/>
        <w:rPr>
          <w:sz w:val="26"/>
          <w:szCs w:val="26"/>
        </w:rPr>
      </w:pPr>
      <w:r>
        <w:rPr>
          <w:sz w:val="26"/>
          <w:szCs w:val="26"/>
        </w:rPr>
        <w:t xml:space="preserve">brengen. </w:t>
      </w:r>
      <w:r w:rsidR="00A862B7">
        <w:rPr>
          <w:sz w:val="26"/>
          <w:szCs w:val="26"/>
        </w:rPr>
        <w:t xml:space="preserve">Hiervoor moet u (via het gele blad achteraan) inschrijven.  </w:t>
      </w:r>
      <w:r w:rsidR="005957F3">
        <w:rPr>
          <w:sz w:val="26"/>
          <w:szCs w:val="26"/>
        </w:rPr>
        <w:t xml:space="preserve">Voor deze middagbeurt </w:t>
      </w:r>
      <w:r w:rsidR="00507C25">
        <w:rPr>
          <w:sz w:val="26"/>
          <w:szCs w:val="26"/>
        </w:rPr>
        <w:t xml:space="preserve">op school betaalt u </w:t>
      </w:r>
      <w:r w:rsidR="005957F3" w:rsidRPr="005957F3">
        <w:rPr>
          <w:b/>
          <w:sz w:val="26"/>
          <w:szCs w:val="26"/>
        </w:rPr>
        <w:t>€ 1,20 per beurt</w:t>
      </w:r>
      <w:r w:rsidR="005957F3">
        <w:rPr>
          <w:sz w:val="26"/>
          <w:szCs w:val="26"/>
        </w:rPr>
        <w:t xml:space="preserve">.  Dit bedrag komt op de schoolrekening.  </w:t>
      </w:r>
    </w:p>
    <w:p w:rsidR="004978FC" w:rsidRDefault="004978FC" w:rsidP="00193C4D">
      <w:pPr>
        <w:pStyle w:val="Standaard1"/>
        <w:tabs>
          <w:tab w:val="left" w:pos="284"/>
        </w:tabs>
        <w:rPr>
          <w:sz w:val="26"/>
          <w:szCs w:val="26"/>
        </w:rPr>
      </w:pPr>
    </w:p>
    <w:p w:rsidR="00186962" w:rsidRDefault="00D76C87" w:rsidP="00D76C87">
      <w:pPr>
        <w:tabs>
          <w:tab w:val="left" w:pos="284"/>
        </w:tabs>
        <w:spacing w:after="0" w:line="240" w:lineRule="auto"/>
        <w:rPr>
          <w:b/>
          <w:sz w:val="26"/>
          <w:szCs w:val="26"/>
          <w:u w:val="single"/>
        </w:rPr>
      </w:pPr>
      <w:r w:rsidRPr="00D76C87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Individuele foto’s en familiefoto’s met broers en zussen</w:t>
      </w:r>
    </w:p>
    <w:p w:rsidR="00D76C87" w:rsidRDefault="00D76C87" w:rsidP="00D76C87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Op woensdag 6 september worden van al onze leerlingen individuele foto’s getrokken.</w:t>
      </w:r>
    </w:p>
    <w:p w:rsidR="00D76C87" w:rsidRDefault="00D76C87" w:rsidP="00D76C87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Ook broers en zussen gaan samen op de foto.  </w:t>
      </w:r>
    </w:p>
    <w:p w:rsidR="00516392" w:rsidRDefault="00D76C87" w:rsidP="00D76C87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U kan ook een familiefoto laten nemen met de kinderen die nog thuis zijn.  </w:t>
      </w:r>
      <w:r w:rsidR="00193C4D">
        <w:rPr>
          <w:sz w:val="26"/>
          <w:szCs w:val="26"/>
        </w:rPr>
        <w:t>U gaat</w:t>
      </w:r>
      <w:r>
        <w:rPr>
          <w:sz w:val="26"/>
          <w:szCs w:val="26"/>
        </w:rPr>
        <w:t xml:space="preserve"> die </w:t>
      </w:r>
    </w:p>
    <w:p w:rsidR="00516392" w:rsidRDefault="00516392" w:rsidP="00D76C87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76C87">
        <w:rPr>
          <w:sz w:val="26"/>
          <w:szCs w:val="26"/>
        </w:rPr>
        <w:t>dag om 12u25 uw kind ophalen</w:t>
      </w:r>
      <w:r>
        <w:rPr>
          <w:sz w:val="26"/>
          <w:szCs w:val="26"/>
        </w:rPr>
        <w:t xml:space="preserve"> e</w:t>
      </w:r>
      <w:r w:rsidR="00D76C87">
        <w:rPr>
          <w:sz w:val="26"/>
          <w:szCs w:val="26"/>
        </w:rPr>
        <w:t>n u</w:t>
      </w:r>
      <w:r>
        <w:rPr>
          <w:sz w:val="26"/>
          <w:szCs w:val="26"/>
        </w:rPr>
        <w:t xml:space="preserve"> gaat onmiddellijk </w:t>
      </w:r>
      <w:r w:rsidR="00D76C87">
        <w:rPr>
          <w:sz w:val="26"/>
          <w:szCs w:val="26"/>
        </w:rPr>
        <w:t xml:space="preserve">naar de zaal waar de fotograaf aan het </w:t>
      </w:r>
    </w:p>
    <w:p w:rsidR="00516392" w:rsidRDefault="00516392" w:rsidP="00D76C87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76C87">
        <w:rPr>
          <w:sz w:val="26"/>
          <w:szCs w:val="26"/>
        </w:rPr>
        <w:t xml:space="preserve">werk is.  </w:t>
      </w:r>
      <w:r>
        <w:rPr>
          <w:sz w:val="26"/>
          <w:szCs w:val="26"/>
        </w:rPr>
        <w:t xml:space="preserve">Hiervoor moet u zich wel inschrijven (op het gele blad achteraan).  Zo weten wij </w:t>
      </w:r>
    </w:p>
    <w:p w:rsidR="00516392" w:rsidRDefault="00516392" w:rsidP="00D76C87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hoeveel </w:t>
      </w:r>
      <w:r w:rsidR="00193C4D">
        <w:rPr>
          <w:sz w:val="26"/>
          <w:szCs w:val="26"/>
        </w:rPr>
        <w:t>familie</w:t>
      </w:r>
      <w:r>
        <w:rPr>
          <w:sz w:val="26"/>
          <w:szCs w:val="26"/>
        </w:rPr>
        <w:t>foto’s er nog moeten getrokken worden.</w:t>
      </w:r>
    </w:p>
    <w:p w:rsidR="00D76C87" w:rsidRPr="00D76C87" w:rsidRDefault="00516392" w:rsidP="00D76C87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78FC" w:rsidRDefault="004978FC" w:rsidP="00883589">
      <w:pPr>
        <w:tabs>
          <w:tab w:val="left" w:pos="284"/>
        </w:tabs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* </w:t>
      </w:r>
      <w:r>
        <w:rPr>
          <w:b/>
          <w:sz w:val="26"/>
          <w:szCs w:val="26"/>
          <w:u w:val="single"/>
        </w:rPr>
        <w:t>Brengen en afhalen van de kinderen</w:t>
      </w:r>
    </w:p>
    <w:p w:rsidR="004978FC" w:rsidRPr="00186962" w:rsidRDefault="004978FC" w:rsidP="00883589">
      <w:pPr>
        <w:tabs>
          <w:tab w:val="left" w:pos="284"/>
        </w:tabs>
        <w:spacing w:after="0"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Pr="00186962">
        <w:rPr>
          <w:b/>
          <w:i/>
          <w:sz w:val="26"/>
          <w:szCs w:val="26"/>
        </w:rPr>
        <w:t xml:space="preserve">Op de hoofdschool: </w:t>
      </w:r>
    </w:p>
    <w:p w:rsidR="00186962" w:rsidRDefault="004978FC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</w:t>
      </w:r>
      <w:r w:rsidRPr="00186962">
        <w:rPr>
          <w:i/>
          <w:sz w:val="26"/>
          <w:szCs w:val="26"/>
          <w:u w:val="single"/>
        </w:rPr>
        <w:t>'s Morgens</w:t>
      </w:r>
      <w:r>
        <w:rPr>
          <w:sz w:val="26"/>
          <w:szCs w:val="26"/>
        </w:rPr>
        <w:t xml:space="preserve"> kan u binnenkomen langs de in</w:t>
      </w:r>
      <w:r w:rsidR="00186962">
        <w:rPr>
          <w:sz w:val="26"/>
          <w:szCs w:val="26"/>
        </w:rPr>
        <w:t xml:space="preserve">gang Fr. Adriaenssensstraat 123 of de poort in de </w:t>
      </w:r>
      <w:r w:rsidR="00186962">
        <w:rPr>
          <w:sz w:val="26"/>
          <w:szCs w:val="26"/>
        </w:rPr>
        <w:tab/>
        <w:t xml:space="preserve">   Papaverstraat (= ingang voor de fietsers).</w:t>
      </w:r>
      <w:r>
        <w:rPr>
          <w:sz w:val="26"/>
          <w:szCs w:val="26"/>
        </w:rPr>
        <w:t xml:space="preserve">  Als ouder mag u meelopen tot aan de </w:t>
      </w:r>
      <w:r w:rsidR="00186962">
        <w:rPr>
          <w:sz w:val="26"/>
          <w:szCs w:val="26"/>
        </w:rPr>
        <w:t xml:space="preserve"> </w:t>
      </w:r>
    </w:p>
    <w:p w:rsidR="004978FC" w:rsidRDefault="00186962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978FC">
        <w:rPr>
          <w:sz w:val="26"/>
          <w:szCs w:val="26"/>
        </w:rPr>
        <w:t>kleuterspeelplaats.</w:t>
      </w:r>
      <w:r>
        <w:rPr>
          <w:sz w:val="26"/>
          <w:szCs w:val="26"/>
        </w:rPr>
        <w:t xml:space="preserve">  </w:t>
      </w:r>
    </w:p>
    <w:p w:rsidR="00186962" w:rsidRDefault="00186962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186962">
        <w:rPr>
          <w:sz w:val="26"/>
          <w:szCs w:val="26"/>
          <w:u w:val="single"/>
        </w:rPr>
        <w:t>'s Middags</w:t>
      </w:r>
      <w:r>
        <w:rPr>
          <w:sz w:val="26"/>
          <w:szCs w:val="26"/>
        </w:rPr>
        <w:t xml:space="preserve"> kan u vanaf 13u20 enkel binnenkomen langs de poort in de Papaverstraat.</w:t>
      </w:r>
    </w:p>
    <w:p w:rsidR="004C2405" w:rsidRDefault="00186962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186962">
        <w:rPr>
          <w:sz w:val="26"/>
          <w:szCs w:val="26"/>
          <w:u w:val="single"/>
        </w:rPr>
        <w:t>'s Avonds</w:t>
      </w:r>
      <w:r>
        <w:rPr>
          <w:sz w:val="26"/>
          <w:szCs w:val="26"/>
        </w:rPr>
        <w:t xml:space="preserve"> </w:t>
      </w:r>
      <w:r w:rsidR="004C2405">
        <w:rPr>
          <w:sz w:val="26"/>
          <w:szCs w:val="26"/>
        </w:rPr>
        <w:t>kom je als ouder, grootouder, … binnen langs de Fr. Adriaenssensstraat 123.</w:t>
      </w:r>
    </w:p>
    <w:p w:rsidR="004C2405" w:rsidRDefault="004C2405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  De kleuters </w:t>
      </w:r>
      <w:r w:rsidR="00186962">
        <w:rPr>
          <w:sz w:val="26"/>
          <w:szCs w:val="26"/>
        </w:rPr>
        <w:t>worden opgehaald in de klassen.  D</w:t>
      </w:r>
      <w:r>
        <w:rPr>
          <w:sz w:val="26"/>
          <w:szCs w:val="26"/>
        </w:rPr>
        <w:t>e leerlingen van het 1</w:t>
      </w:r>
      <w:r w:rsidRPr="004C2405">
        <w:rPr>
          <w:sz w:val="26"/>
          <w:szCs w:val="26"/>
          <w:vertAlign w:val="superscript"/>
        </w:rPr>
        <w:t>ste</w:t>
      </w:r>
      <w:r>
        <w:rPr>
          <w:sz w:val="26"/>
          <w:szCs w:val="26"/>
        </w:rPr>
        <w:t xml:space="preserve">  en 2</w:t>
      </w:r>
      <w:r w:rsidRPr="004C2405">
        <w:rPr>
          <w:sz w:val="26"/>
          <w:szCs w:val="26"/>
          <w:vertAlign w:val="superscript"/>
        </w:rPr>
        <w:t>de</w:t>
      </w:r>
      <w:r>
        <w:rPr>
          <w:sz w:val="26"/>
          <w:szCs w:val="26"/>
        </w:rPr>
        <w:t xml:space="preserve"> </w:t>
      </w:r>
      <w:r w:rsidR="00186962">
        <w:rPr>
          <w:sz w:val="26"/>
          <w:szCs w:val="26"/>
        </w:rPr>
        <w:t xml:space="preserve"> leerjaar </w:t>
      </w:r>
    </w:p>
    <w:p w:rsidR="004C2405" w:rsidRDefault="004C2405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86962">
        <w:rPr>
          <w:sz w:val="26"/>
          <w:szCs w:val="26"/>
        </w:rPr>
        <w:t xml:space="preserve">worden opgehaald bij de juf op de speelplaats </w:t>
      </w:r>
      <w:r>
        <w:rPr>
          <w:sz w:val="26"/>
          <w:szCs w:val="26"/>
        </w:rPr>
        <w:t>(ter hoogte van de klas)</w:t>
      </w:r>
      <w:r w:rsidR="00186962">
        <w:rPr>
          <w:sz w:val="26"/>
          <w:szCs w:val="26"/>
        </w:rPr>
        <w:t xml:space="preserve"> </w:t>
      </w:r>
    </w:p>
    <w:p w:rsidR="00186962" w:rsidRDefault="004C2405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86962">
        <w:rPr>
          <w:sz w:val="26"/>
          <w:szCs w:val="26"/>
        </w:rPr>
        <w:t>De andere leerlingen wachten op hun ouders in een rij op de speelplaats</w:t>
      </w:r>
      <w:r>
        <w:rPr>
          <w:sz w:val="26"/>
          <w:szCs w:val="26"/>
        </w:rPr>
        <w:t xml:space="preserve"> </w:t>
      </w:r>
      <w:r w:rsidR="00BC7C9D">
        <w:rPr>
          <w:sz w:val="26"/>
          <w:szCs w:val="26"/>
        </w:rPr>
        <w:t>aan de boom</w:t>
      </w:r>
      <w:r>
        <w:rPr>
          <w:sz w:val="26"/>
          <w:szCs w:val="26"/>
        </w:rPr>
        <w:t>.</w:t>
      </w:r>
    </w:p>
    <w:p w:rsidR="00186962" w:rsidRDefault="00186962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Er worden ook rijen voorzien voor kinderen die alleen naar huis gaan.  Deze rijen gaan naar de </w:t>
      </w:r>
    </w:p>
    <w:p w:rsidR="00BC7C9D" w:rsidRDefault="00186962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Papaverstraat (fietsers- en voetgangersr</w:t>
      </w:r>
      <w:r w:rsidR="00BC7C9D">
        <w:rPr>
          <w:sz w:val="26"/>
          <w:szCs w:val="26"/>
        </w:rPr>
        <w:t xml:space="preserve">ij) en de Maantjessteenweg (Dit is enkel een </w:t>
      </w:r>
    </w:p>
    <w:p w:rsidR="00186962" w:rsidRDefault="00BC7C9D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voetgangersrij. De</w:t>
      </w:r>
      <w:r w:rsidR="00186962">
        <w:rPr>
          <w:sz w:val="26"/>
          <w:szCs w:val="26"/>
        </w:rPr>
        <w:t xml:space="preserve"> leerlingen worden aan de lichten overgezet.)</w:t>
      </w:r>
    </w:p>
    <w:p w:rsidR="004C2405" w:rsidRDefault="004C2405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</w:p>
    <w:p w:rsidR="004C2405" w:rsidRDefault="004C2405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LET OP: De poort aan de Papaverstraat is ’s morgens en ’s middags een in- en uitgang.</w:t>
      </w:r>
    </w:p>
    <w:p w:rsidR="004C2405" w:rsidRDefault="004C2405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Maar om 15u20 is dit enkel een uitgang omwille van de veiligheid.</w:t>
      </w:r>
    </w:p>
    <w:p w:rsidR="004C2405" w:rsidRDefault="004C2405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Deze poort sluit om 15u30.</w:t>
      </w:r>
    </w:p>
    <w:p w:rsidR="00193C4D" w:rsidRDefault="004C2405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’s Avonds komt u dus steeds via de ingang aan de Fr. Adriaenssensstraat 123 binnen.</w:t>
      </w:r>
    </w:p>
    <w:p w:rsidR="00186962" w:rsidRPr="00186962" w:rsidRDefault="00051881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</w:t>
      </w:r>
      <w:r>
        <w:rPr>
          <w:b/>
          <w:i/>
          <w:sz w:val="26"/>
          <w:szCs w:val="26"/>
        </w:rPr>
        <w:tab/>
      </w:r>
      <w:r w:rsidR="00186962">
        <w:rPr>
          <w:b/>
          <w:i/>
          <w:sz w:val="26"/>
          <w:szCs w:val="26"/>
        </w:rPr>
        <w:t>Op de wijkschool:</w:t>
      </w:r>
      <w:r w:rsidR="00186962">
        <w:rPr>
          <w:sz w:val="26"/>
          <w:szCs w:val="26"/>
        </w:rPr>
        <w:t xml:space="preserve"> (enkel via poort </w:t>
      </w:r>
      <w:proofErr w:type="spellStart"/>
      <w:r w:rsidR="00186962">
        <w:rPr>
          <w:sz w:val="26"/>
          <w:szCs w:val="26"/>
        </w:rPr>
        <w:t>Kwadeveldenstraat</w:t>
      </w:r>
      <w:proofErr w:type="spellEnd"/>
      <w:r w:rsidR="00186962">
        <w:rPr>
          <w:sz w:val="26"/>
          <w:szCs w:val="26"/>
        </w:rPr>
        <w:t>)</w:t>
      </w:r>
    </w:p>
    <w:p w:rsidR="00186962" w:rsidRDefault="00186962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186962">
        <w:rPr>
          <w:sz w:val="26"/>
          <w:szCs w:val="26"/>
          <w:u w:val="single"/>
        </w:rPr>
        <w:t>'s Morgens</w:t>
      </w:r>
      <w:r>
        <w:rPr>
          <w:sz w:val="26"/>
          <w:szCs w:val="26"/>
        </w:rPr>
        <w:t xml:space="preserve"> zet u uw kind af aan de eerste lijn (bij de fietsenrekken).  </w:t>
      </w:r>
    </w:p>
    <w:p w:rsidR="00186962" w:rsidRDefault="00186962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13D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Enkel de kinderen van juf Vera en juf Soo Nah worden naar de klas gebracht.  </w:t>
      </w:r>
    </w:p>
    <w:p w:rsidR="00186962" w:rsidRDefault="00186962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186962">
        <w:rPr>
          <w:sz w:val="26"/>
          <w:szCs w:val="26"/>
          <w:u w:val="single"/>
        </w:rPr>
        <w:t>'s Middags</w:t>
      </w:r>
      <w:r>
        <w:rPr>
          <w:sz w:val="26"/>
          <w:szCs w:val="26"/>
        </w:rPr>
        <w:t xml:space="preserve"> kan u uw kind </w:t>
      </w:r>
      <w:r w:rsidR="00713D75">
        <w:rPr>
          <w:sz w:val="26"/>
          <w:szCs w:val="26"/>
        </w:rPr>
        <w:t>vanaf 13u20 terug naar school brengen.</w:t>
      </w:r>
    </w:p>
    <w:p w:rsidR="00713D75" w:rsidRPr="00186962" w:rsidRDefault="00713D75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713D75">
        <w:rPr>
          <w:sz w:val="26"/>
          <w:szCs w:val="26"/>
          <w:u w:val="single"/>
        </w:rPr>
        <w:t>'s Avonds</w:t>
      </w:r>
      <w:r>
        <w:rPr>
          <w:sz w:val="26"/>
          <w:szCs w:val="26"/>
        </w:rPr>
        <w:t xml:space="preserve"> worden de kleuters opgehaald in de klassen.  De leerlingen van het 1ste leerjaar </w:t>
      </w:r>
      <w:r>
        <w:rPr>
          <w:sz w:val="26"/>
          <w:szCs w:val="26"/>
        </w:rPr>
        <w:tab/>
        <w:t xml:space="preserve">   worden op de speelplaats opgehaald.</w:t>
      </w:r>
    </w:p>
    <w:p w:rsidR="00186962" w:rsidRDefault="00186962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</w:p>
    <w:p w:rsidR="00713D75" w:rsidRDefault="00713D75" w:rsidP="00883589">
      <w:pPr>
        <w:tabs>
          <w:tab w:val="left" w:pos="284"/>
        </w:tabs>
        <w:spacing w:after="0" w:line="240" w:lineRule="auto"/>
        <w:rPr>
          <w:b/>
          <w:sz w:val="26"/>
          <w:szCs w:val="26"/>
          <w:u w:val="single"/>
        </w:rPr>
      </w:pPr>
      <w:r w:rsidRPr="00713D75">
        <w:rPr>
          <w:b/>
          <w:sz w:val="26"/>
          <w:szCs w:val="26"/>
        </w:rPr>
        <w:t xml:space="preserve">* </w:t>
      </w:r>
      <w:r>
        <w:rPr>
          <w:b/>
          <w:sz w:val="26"/>
          <w:szCs w:val="26"/>
          <w:u w:val="single"/>
        </w:rPr>
        <w:t>Wijzigingen schoolreglement vanaf 1 september 2017</w:t>
      </w:r>
    </w:p>
    <w:p w:rsidR="00BC7C9D" w:rsidRDefault="00BC7C9D" w:rsidP="00BC7C9D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sz w:val="26"/>
          <w:szCs w:val="26"/>
        </w:rPr>
        <w:t xml:space="preserve">    Vanaf 1 september 2017 </w:t>
      </w:r>
      <w:r w:rsidRPr="00BC7C9D">
        <w:rPr>
          <w:rFonts w:eastAsia="Times New Roman" w:cstheme="minorHAnsi"/>
          <w:color w:val="000000"/>
          <w:sz w:val="26"/>
          <w:szCs w:val="26"/>
        </w:rPr>
        <w:t xml:space="preserve">zijn enkele punten in het schoolreglement gewijzigd. </w:t>
      </w:r>
    </w:p>
    <w:p w:rsidR="00BC7C9D" w:rsidRPr="00BC7C9D" w:rsidRDefault="00BC7C9D" w:rsidP="00BC7C9D">
      <w:pPr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    </w:t>
      </w:r>
      <w:r w:rsidRPr="00BC7C9D">
        <w:rPr>
          <w:rFonts w:eastAsia="Times New Roman" w:cstheme="minorHAnsi"/>
          <w:color w:val="000000"/>
          <w:sz w:val="26"/>
          <w:szCs w:val="26"/>
        </w:rPr>
        <w:t>We sommen ze even op:</w:t>
      </w:r>
    </w:p>
    <w:p w:rsidR="00BC7C9D" w:rsidRPr="00BC7C9D" w:rsidRDefault="00BC7C9D" w:rsidP="00BC7C9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</w:rPr>
      </w:pPr>
      <w:r w:rsidRPr="00BC7C9D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De kleuters  mogen geen smosbroodje en geen ongeschil</w:t>
      </w: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d fruit mee naar school brengen;</w:t>
      </w:r>
    </w:p>
    <w:p w:rsidR="00BC7C9D" w:rsidRPr="00BC7C9D" w:rsidRDefault="00BC7C9D" w:rsidP="00BC7C9D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BC7C9D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      </w:t>
      </w:r>
      <w:r w:rsidRPr="00BC7C9D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ab/>
        <w:t>lagere schoolkind: wel smos en wel ongeschild fruit</w:t>
      </w:r>
    </w:p>
    <w:p w:rsidR="00BC7C9D" w:rsidRPr="00BC7C9D" w:rsidRDefault="00BC7C9D" w:rsidP="00BC7C9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</w:rPr>
      </w:pPr>
      <w:r w:rsidRPr="00BC7C9D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Alle stevige boekentassen of rugzakken zijn toegelaten. </w:t>
      </w:r>
    </w:p>
    <w:p w:rsidR="00BC7C9D" w:rsidRPr="00BC7C9D" w:rsidRDefault="00BC7C9D" w:rsidP="00BC7C9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</w:rPr>
      </w:pPr>
      <w:r w:rsidRPr="00BC7C9D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De betaalde naschoolse opvang start vanaf 15u30 </w:t>
      </w:r>
      <w:proofErr w:type="spellStart"/>
      <w:r w:rsidRPr="00BC7C9D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ipv</w:t>
      </w:r>
      <w:proofErr w:type="spellEnd"/>
      <w:r w:rsidRPr="00BC7C9D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16u</w:t>
      </w:r>
    </w:p>
    <w:p w:rsidR="00BC7C9D" w:rsidRPr="00BC7C9D" w:rsidRDefault="00BC7C9D" w:rsidP="00BC7C9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</w:rPr>
      </w:pPr>
      <w:r w:rsidRPr="00BC7C9D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Er wordt geen zwemgerief meer voorzien door de school. </w:t>
      </w:r>
    </w:p>
    <w:p w:rsidR="00880D6C" w:rsidRPr="00BC7C9D" w:rsidRDefault="00BC7C9D" w:rsidP="00880D6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Omdat de aanbesteding van de nieuwe gymzakken op zich laat wachten</w:t>
      </w:r>
      <w:r w:rsidR="00880D6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, voorzien de ouders dit schooljaar nog zelf een </w:t>
      </w:r>
      <w:proofErr w:type="spellStart"/>
      <w:r w:rsidR="00880D6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turnzak</w:t>
      </w:r>
      <w:proofErr w:type="spellEnd"/>
      <w:r w:rsidR="00880D6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. De verplichte </w:t>
      </w:r>
      <w:r w:rsidR="00880D6C" w:rsidRPr="00BC7C9D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aankoop van een </w:t>
      </w:r>
      <w:proofErr w:type="spellStart"/>
      <w:r w:rsidR="00880D6C" w:rsidRPr="00BC7C9D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turnzak</w:t>
      </w:r>
      <w:proofErr w:type="spellEnd"/>
      <w:r w:rsidR="00880D6C" w:rsidRPr="00BC7C9D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880D6C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wordt uitgesteld naar 1 september 2018.</w:t>
      </w:r>
    </w:p>
    <w:p w:rsidR="00880D6C" w:rsidRDefault="003B6028" w:rsidP="00883589">
      <w:pPr>
        <w:tabs>
          <w:tab w:val="left" w:pos="284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  Het volledige schoolreglement kan u altijd nalezen op </w:t>
      </w:r>
      <w:hyperlink r:id="rId8" w:history="1">
        <w:r w:rsidRPr="00AB220F">
          <w:rPr>
            <w:rStyle w:val="Hyperlink"/>
            <w:rFonts w:eastAsia="Times New Roman" w:cstheme="minorHAnsi"/>
            <w:sz w:val="26"/>
            <w:szCs w:val="26"/>
            <w:shd w:val="clear" w:color="auto" w:fill="FFFFFF"/>
          </w:rPr>
          <w:t>www.jomabasis.be</w:t>
        </w:r>
      </w:hyperlink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. </w:t>
      </w:r>
    </w:p>
    <w:p w:rsidR="00E13649" w:rsidRDefault="00E13649" w:rsidP="00883589">
      <w:pPr>
        <w:tabs>
          <w:tab w:val="left" w:pos="284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</w:p>
    <w:p w:rsidR="00E13649" w:rsidRDefault="00E13649" w:rsidP="00E13649">
      <w:pPr>
        <w:tabs>
          <w:tab w:val="left" w:pos="284"/>
        </w:tabs>
        <w:spacing w:after="0" w:line="240" w:lineRule="auto"/>
        <w:rPr>
          <w:rFonts w:eastAsia="Times New Roman" w:cstheme="minorHAnsi"/>
          <w:b/>
          <w:color w:val="222222"/>
          <w:sz w:val="26"/>
          <w:szCs w:val="26"/>
          <w:u w:val="single"/>
          <w:shd w:val="clear" w:color="auto" w:fill="FFFFFF"/>
        </w:rPr>
      </w:pPr>
      <w:r w:rsidRPr="00E13649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*</w:t>
      </w: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 w:rsidR="00193C4D">
        <w:rPr>
          <w:rFonts w:eastAsia="Times New Roman" w:cstheme="minorHAnsi"/>
          <w:b/>
          <w:color w:val="222222"/>
          <w:sz w:val="26"/>
          <w:szCs w:val="26"/>
          <w:u w:val="single"/>
          <w:shd w:val="clear" w:color="auto" w:fill="FFFFFF"/>
        </w:rPr>
        <w:t xml:space="preserve"> Hulp van ouders</w:t>
      </w:r>
    </w:p>
    <w:p w:rsidR="00193C4D" w:rsidRDefault="00051881" w:rsidP="00E13649">
      <w:pPr>
        <w:tabs>
          <w:tab w:val="left" w:pos="284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ab/>
        <w:t xml:space="preserve">Elk jaar kunnen we rekenen op hulp van ouders bij buitenschoolse activiteiten.  </w:t>
      </w:r>
    </w:p>
    <w:p w:rsidR="00051881" w:rsidRDefault="00051881" w:rsidP="00E13649">
      <w:pPr>
        <w:tabs>
          <w:tab w:val="left" w:pos="284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ab/>
        <w:t>Ook dit jaar kunnen we deze hulp heel goed gebruiken bij de volgende geplande activiteiten:</w:t>
      </w:r>
    </w:p>
    <w:p w:rsidR="00051881" w:rsidRDefault="00051881" w:rsidP="00051881">
      <w:pPr>
        <w:pStyle w:val="Lijstalinea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Kriebelteam (1 keer per maand de hoofden van onze kinderen controleren op luizen)</w:t>
      </w:r>
    </w:p>
    <w:p w:rsidR="00051881" w:rsidRDefault="00051881" w:rsidP="00051881">
      <w:pPr>
        <w:pStyle w:val="Lijstalinea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Wintermarkt (vrijdag 01/12/’17  - tijdens en/of  na de schooluren)</w:t>
      </w:r>
    </w:p>
    <w:p w:rsidR="00051881" w:rsidRDefault="00051881" w:rsidP="00051881">
      <w:pPr>
        <w:pStyle w:val="Lijstalinea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Quiz (vrijdag 23/02/’18 – na de schooluren)</w:t>
      </w:r>
    </w:p>
    <w:p w:rsidR="00051881" w:rsidRDefault="00051881" w:rsidP="00051881">
      <w:pPr>
        <w:pStyle w:val="Lijstalinea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>Schoolfeest (vrijdag 20/04/’18 en/of zaterdag 21/04/’18)</w:t>
      </w:r>
    </w:p>
    <w:p w:rsidR="00051881" w:rsidRDefault="00051881" w:rsidP="00051881">
      <w:pPr>
        <w:tabs>
          <w:tab w:val="left" w:pos="284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ab/>
        <w:t>U kan zich op het gele blad inschrijven waarvoor u tijd kunt vrijmaken.</w:t>
      </w:r>
    </w:p>
    <w:p w:rsidR="007D1188" w:rsidRDefault="00051881" w:rsidP="00051881">
      <w:pPr>
        <w:tabs>
          <w:tab w:val="left" w:pos="284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   </w:t>
      </w:r>
    </w:p>
    <w:p w:rsidR="00051881" w:rsidRPr="00051881" w:rsidRDefault="007D1188" w:rsidP="00051881">
      <w:pPr>
        <w:tabs>
          <w:tab w:val="left" w:pos="284"/>
        </w:tabs>
        <w:spacing w:after="0" w:line="240" w:lineRule="auto"/>
        <w:rPr>
          <w:rFonts w:eastAsia="Times New Roman" w:cstheme="minorHAnsi"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ab/>
      </w:r>
      <w:r w:rsidR="00051881">
        <w:rPr>
          <w:rFonts w:eastAsia="Times New Roman" w:cstheme="minorHAnsi"/>
          <w:color w:val="222222"/>
          <w:sz w:val="26"/>
          <w:szCs w:val="26"/>
          <w:shd w:val="clear" w:color="auto" w:fill="FFFFFF"/>
        </w:rPr>
        <w:t xml:space="preserve"> Alvast bedankt!</w:t>
      </w:r>
    </w:p>
    <w:p w:rsidR="00880D6C" w:rsidRDefault="00880D6C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83589" w:rsidTr="004978FC">
        <w:tc>
          <w:tcPr>
            <w:tcW w:w="10606" w:type="dxa"/>
          </w:tcPr>
          <w:p w:rsidR="00883589" w:rsidRDefault="00883589" w:rsidP="00883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*** PRAKTISCHE INFO  </w:t>
            </w:r>
            <w:r w:rsidRPr="004901A9">
              <w:rPr>
                <w:sz w:val="28"/>
                <w:szCs w:val="28"/>
              </w:rPr>
              <w:t>lagere school</w:t>
            </w:r>
            <w:r>
              <w:rPr>
                <w:b/>
                <w:sz w:val="28"/>
                <w:szCs w:val="28"/>
              </w:rPr>
              <w:t>***</w:t>
            </w:r>
          </w:p>
        </w:tc>
      </w:tr>
    </w:tbl>
    <w:p w:rsidR="004978FC" w:rsidRDefault="004978FC" w:rsidP="00883589">
      <w:pPr>
        <w:spacing w:after="0" w:line="240" w:lineRule="auto"/>
        <w:rPr>
          <w:b/>
          <w:sz w:val="26"/>
          <w:szCs w:val="26"/>
        </w:rPr>
      </w:pPr>
    </w:p>
    <w:p w:rsidR="00883589" w:rsidRDefault="00883589" w:rsidP="00883589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*</w:t>
      </w:r>
      <w:r w:rsidR="004978FC">
        <w:rPr>
          <w:b/>
          <w:sz w:val="26"/>
          <w:szCs w:val="26"/>
        </w:rPr>
        <w:t xml:space="preserve"> </w:t>
      </w:r>
      <w:r w:rsidR="004978FC">
        <w:rPr>
          <w:b/>
          <w:sz w:val="26"/>
          <w:szCs w:val="26"/>
          <w:u w:val="single"/>
        </w:rPr>
        <w:t>Gym T-shirt /  kledij gym- en zwemlessen</w:t>
      </w:r>
    </w:p>
    <w:p w:rsidR="004978FC" w:rsidRDefault="004978FC" w:rsidP="004978FC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Alle kinderen dragen tijdens de gymlessen een </w:t>
      </w:r>
      <w:r w:rsidRPr="004978FC">
        <w:rPr>
          <w:b/>
          <w:sz w:val="26"/>
          <w:szCs w:val="26"/>
        </w:rPr>
        <w:t>T-shirt van de school</w:t>
      </w:r>
      <w:r>
        <w:rPr>
          <w:sz w:val="26"/>
          <w:szCs w:val="26"/>
        </w:rPr>
        <w:t xml:space="preserve">.  </w:t>
      </w:r>
    </w:p>
    <w:p w:rsidR="004978FC" w:rsidRDefault="004978FC" w:rsidP="004978FC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Deze kan u via het gele blad bestellen. (Als je oude T-shirt nog past, hoeft u geen nieuwe te </w:t>
      </w:r>
      <w:r>
        <w:rPr>
          <w:sz w:val="26"/>
          <w:szCs w:val="26"/>
        </w:rPr>
        <w:tab/>
        <w:t>bestellen).</w:t>
      </w:r>
    </w:p>
    <w:p w:rsidR="004978FC" w:rsidRDefault="004978FC" w:rsidP="004978FC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Zo'n T-shirt kost </w:t>
      </w:r>
      <w:r w:rsidRPr="004978FC">
        <w:rPr>
          <w:rFonts w:cstheme="minorHAnsi"/>
          <w:b/>
          <w:sz w:val="26"/>
          <w:szCs w:val="26"/>
        </w:rPr>
        <w:t>€</w:t>
      </w:r>
      <w:r w:rsidRPr="004978FC">
        <w:rPr>
          <w:b/>
          <w:sz w:val="26"/>
          <w:szCs w:val="26"/>
        </w:rPr>
        <w:t xml:space="preserve"> 9</w:t>
      </w:r>
      <w:r>
        <w:rPr>
          <w:sz w:val="26"/>
          <w:szCs w:val="26"/>
        </w:rPr>
        <w:t xml:space="preserve"> en wordt via de schoolrekening aangerekend.</w:t>
      </w:r>
    </w:p>
    <w:p w:rsidR="004978FC" w:rsidRDefault="004978FC" w:rsidP="004978FC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4978FC" w:rsidRDefault="004978FC" w:rsidP="004978FC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U voorziet zelf een turnzak met een donkerblauwe of zwarte short en turnpantoffels.</w:t>
      </w:r>
    </w:p>
    <w:p w:rsidR="004978FC" w:rsidRDefault="004978FC" w:rsidP="004978FC">
      <w:pPr>
        <w:tabs>
          <w:tab w:val="left" w:pos="284"/>
        </w:tabs>
        <w:spacing w:after="0" w:line="240" w:lineRule="auto"/>
        <w:rPr>
          <w:sz w:val="26"/>
          <w:szCs w:val="26"/>
        </w:rPr>
      </w:pPr>
    </w:p>
    <w:p w:rsidR="004978FC" w:rsidRDefault="004978FC" w:rsidP="004978FC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Voor de zwemlessen voorziet u een zwemzak (= niet de turnzak!) met twee handdoeken, een </w:t>
      </w:r>
      <w:r>
        <w:rPr>
          <w:sz w:val="26"/>
          <w:szCs w:val="26"/>
        </w:rPr>
        <w:tab/>
        <w:t>badpak of zwembroek, een badmuts en haarborstel.</w:t>
      </w:r>
    </w:p>
    <w:p w:rsidR="00880D6C" w:rsidRDefault="00880D6C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80D6C" w:rsidRDefault="00880D6C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</w:p>
    <w:p w:rsidR="00E13649" w:rsidRDefault="00E13649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</w:p>
    <w:p w:rsidR="00E13649" w:rsidRDefault="00E13649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</w:p>
    <w:p w:rsidR="00E13649" w:rsidRDefault="00E13649" w:rsidP="00883589">
      <w:pPr>
        <w:tabs>
          <w:tab w:val="left" w:pos="284"/>
        </w:tabs>
        <w:spacing w:after="0" w:line="240" w:lineRule="auto"/>
        <w:rPr>
          <w:sz w:val="26"/>
          <w:szCs w:val="26"/>
        </w:rPr>
      </w:pPr>
    </w:p>
    <w:p w:rsidR="00880D6C" w:rsidRDefault="00880D6C" w:rsidP="00880D6C">
      <w:pPr>
        <w:tabs>
          <w:tab w:val="left" w:pos="284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Graag onderstaande gegevens invullen</w:t>
      </w:r>
    </w:p>
    <w:p w:rsidR="00880D6C" w:rsidRDefault="00880D6C" w:rsidP="00880D6C">
      <w:pPr>
        <w:tabs>
          <w:tab w:val="left" w:pos="284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en dit blad </w:t>
      </w:r>
      <w:r w:rsidRPr="00880D6C">
        <w:rPr>
          <w:b/>
          <w:sz w:val="26"/>
          <w:szCs w:val="26"/>
        </w:rPr>
        <w:t>ZO SNEL MOGELIJK</w:t>
      </w:r>
      <w:r>
        <w:rPr>
          <w:sz w:val="26"/>
          <w:szCs w:val="26"/>
        </w:rPr>
        <w:t xml:space="preserve"> terug </w:t>
      </w:r>
      <w:r w:rsidRPr="00880D6C">
        <w:rPr>
          <w:b/>
          <w:sz w:val="26"/>
          <w:szCs w:val="26"/>
        </w:rPr>
        <w:t>meegeven</w:t>
      </w:r>
      <w:r>
        <w:rPr>
          <w:sz w:val="26"/>
          <w:szCs w:val="26"/>
        </w:rPr>
        <w:t xml:space="preserve"> naar de school.</w:t>
      </w:r>
    </w:p>
    <w:p w:rsidR="00880D6C" w:rsidRDefault="00880D6C" w:rsidP="00880D6C">
      <w:pPr>
        <w:tabs>
          <w:tab w:val="left" w:pos="284"/>
        </w:tabs>
        <w:spacing w:after="0" w:line="240" w:lineRule="auto"/>
        <w:rPr>
          <w:sz w:val="26"/>
          <w:szCs w:val="26"/>
        </w:rPr>
      </w:pPr>
    </w:p>
    <w:p w:rsidR="00880D6C" w:rsidRPr="00D76C87" w:rsidRDefault="00880D6C" w:rsidP="00D76C87">
      <w:pPr>
        <w:tabs>
          <w:tab w:val="left" w:pos="284"/>
        </w:tabs>
        <w:spacing w:after="0" w:line="360" w:lineRule="auto"/>
        <w:rPr>
          <w:sz w:val="28"/>
          <w:szCs w:val="28"/>
        </w:rPr>
      </w:pPr>
      <w:r w:rsidRPr="00D76C87">
        <w:rPr>
          <w:sz w:val="28"/>
          <w:szCs w:val="28"/>
        </w:rPr>
        <w:t xml:space="preserve">Naam van mijn kind: ……………………………………………………………….. </w:t>
      </w:r>
    </w:p>
    <w:p w:rsidR="00880D6C" w:rsidRPr="00D76C87" w:rsidRDefault="00880D6C" w:rsidP="00D76C87">
      <w:pPr>
        <w:tabs>
          <w:tab w:val="left" w:pos="284"/>
        </w:tabs>
        <w:spacing w:after="0" w:line="360" w:lineRule="auto"/>
        <w:rPr>
          <w:sz w:val="28"/>
          <w:szCs w:val="28"/>
        </w:rPr>
      </w:pPr>
    </w:p>
    <w:p w:rsidR="00880D6C" w:rsidRPr="00D76C87" w:rsidRDefault="00880D6C" w:rsidP="00D76C87">
      <w:pPr>
        <w:pStyle w:val="Lijstalinea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8"/>
          <w:szCs w:val="28"/>
        </w:rPr>
      </w:pPr>
      <w:r w:rsidRPr="00D76C87">
        <w:rPr>
          <w:sz w:val="28"/>
          <w:szCs w:val="28"/>
        </w:rPr>
        <w:t>Op donderdag 07/09/2017 komen we met ……..</w:t>
      </w:r>
      <w:r w:rsidR="006D447E" w:rsidRPr="00D76C87">
        <w:rPr>
          <w:sz w:val="28"/>
          <w:szCs w:val="28"/>
        </w:rPr>
        <w:t xml:space="preserve">  </w:t>
      </w:r>
      <w:r w:rsidRPr="00D76C87">
        <w:rPr>
          <w:sz w:val="28"/>
          <w:szCs w:val="28"/>
        </w:rPr>
        <w:t>personen naar de ouderavond.</w:t>
      </w:r>
    </w:p>
    <w:p w:rsidR="00880D6C" w:rsidRPr="00D76C87" w:rsidRDefault="00880D6C" w:rsidP="00D76C87">
      <w:pPr>
        <w:pStyle w:val="Lijstalinea"/>
        <w:tabs>
          <w:tab w:val="left" w:pos="284"/>
        </w:tabs>
        <w:spacing w:after="0" w:line="360" w:lineRule="auto"/>
        <w:ind w:left="1440"/>
        <w:rPr>
          <w:sz w:val="28"/>
          <w:szCs w:val="28"/>
        </w:rPr>
      </w:pPr>
    </w:p>
    <w:p w:rsidR="006D447E" w:rsidRPr="00D76C87" w:rsidRDefault="00880D6C" w:rsidP="00D76C87">
      <w:pPr>
        <w:pStyle w:val="Lijstalinea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8"/>
          <w:szCs w:val="28"/>
        </w:rPr>
      </w:pPr>
      <w:r w:rsidRPr="00D76C87">
        <w:rPr>
          <w:sz w:val="28"/>
          <w:szCs w:val="28"/>
        </w:rPr>
        <w:t>Mijn kind blijft eten op</w:t>
      </w:r>
    </w:p>
    <w:p w:rsidR="006D447E" w:rsidRPr="00D76C87" w:rsidRDefault="006D447E" w:rsidP="00D76C87">
      <w:pPr>
        <w:pStyle w:val="Lijstalinea"/>
        <w:spacing w:after="0" w:line="360" w:lineRule="auto"/>
        <w:ind w:left="1440"/>
        <w:rPr>
          <w:sz w:val="28"/>
          <w:szCs w:val="28"/>
        </w:rPr>
      </w:pPr>
      <w:r w:rsidRPr="00D76C87">
        <w:rPr>
          <w:sz w:val="28"/>
          <w:szCs w:val="28"/>
        </w:rPr>
        <w:t xml:space="preserve">O maandag        O  dinsdag          O donderdag          O vrijdag            </w:t>
      </w:r>
    </w:p>
    <w:p w:rsidR="00880D6C" w:rsidRPr="000D2562" w:rsidRDefault="000D2562" w:rsidP="000D2562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447E" w:rsidRPr="000D2562">
        <w:rPr>
          <w:sz w:val="28"/>
          <w:szCs w:val="28"/>
        </w:rPr>
        <w:t>O nooit of bijna nooit</w:t>
      </w:r>
    </w:p>
    <w:p w:rsidR="006D447E" w:rsidRPr="00D76C87" w:rsidRDefault="00516392" w:rsidP="00D76C87">
      <w:pPr>
        <w:pStyle w:val="Lijstalinea"/>
        <w:spacing w:after="0" w:line="360" w:lineRule="auto"/>
        <w:ind w:left="1440"/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313690</wp:posOffset>
                </wp:positionV>
                <wp:extent cx="838200" cy="3048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9C8DFF" id="Rectangle 2" o:spid="_x0000_s1026" style="position:absolute;margin-left:196.5pt;margin-top:24.7pt;width:66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BoHgIAADs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"/>
            </w:pict>
          </mc:Fallback>
        </mc:AlternateContent>
      </w:r>
    </w:p>
    <w:p w:rsidR="00880D6C" w:rsidRPr="00D76C87" w:rsidRDefault="006D447E" w:rsidP="00D76C87">
      <w:pPr>
        <w:pStyle w:val="Lijstalinea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8"/>
          <w:szCs w:val="28"/>
        </w:rPr>
      </w:pPr>
      <w:r w:rsidRPr="00D76C87">
        <w:rPr>
          <w:sz w:val="28"/>
          <w:szCs w:val="28"/>
        </w:rPr>
        <w:t xml:space="preserve">Mijn kind schrijft zich  </w:t>
      </w:r>
      <w:r w:rsidRPr="00D76C87">
        <w:rPr>
          <w:sz w:val="32"/>
          <w:szCs w:val="32"/>
        </w:rPr>
        <w:t>wel / niet</w:t>
      </w:r>
      <w:r w:rsidRPr="00D76C87">
        <w:rPr>
          <w:sz w:val="28"/>
          <w:szCs w:val="28"/>
        </w:rPr>
        <w:t xml:space="preserve">  </w:t>
      </w:r>
      <w:r w:rsidR="003B6028">
        <w:rPr>
          <w:sz w:val="28"/>
          <w:szCs w:val="28"/>
        </w:rPr>
        <w:t>in bij de W</w:t>
      </w:r>
      <w:r w:rsidRPr="00D76C87">
        <w:rPr>
          <w:sz w:val="28"/>
          <w:szCs w:val="28"/>
        </w:rPr>
        <w:t>oensdagbende en blijft dus woensdag eten op school.</w:t>
      </w:r>
    </w:p>
    <w:p w:rsidR="006D447E" w:rsidRPr="003B6028" w:rsidRDefault="006D447E" w:rsidP="003B6028">
      <w:pPr>
        <w:pStyle w:val="Lijstalinea"/>
        <w:tabs>
          <w:tab w:val="left" w:pos="284"/>
        </w:tabs>
        <w:spacing w:after="0" w:line="240" w:lineRule="auto"/>
        <w:ind w:left="1440"/>
        <w:rPr>
          <w:sz w:val="28"/>
          <w:szCs w:val="28"/>
        </w:rPr>
      </w:pPr>
      <w:r w:rsidRPr="00D76C87">
        <w:rPr>
          <w:sz w:val="28"/>
          <w:szCs w:val="28"/>
        </w:rPr>
        <w:t>(</w:t>
      </w:r>
      <w:r w:rsidRPr="00D76C87">
        <w:rPr>
          <w:b/>
          <w:sz w:val="28"/>
          <w:szCs w:val="28"/>
        </w:rPr>
        <w:t>LET OP!!!</w:t>
      </w:r>
      <w:r w:rsidRPr="00D76C87">
        <w:rPr>
          <w:sz w:val="28"/>
          <w:szCs w:val="28"/>
        </w:rPr>
        <w:t xml:space="preserve"> </w:t>
      </w:r>
      <w:r w:rsidR="003B6028">
        <w:rPr>
          <w:sz w:val="28"/>
          <w:szCs w:val="28"/>
        </w:rPr>
        <w:t>Voor de W</w:t>
      </w:r>
      <w:r w:rsidRPr="00D76C87">
        <w:rPr>
          <w:sz w:val="28"/>
          <w:szCs w:val="28"/>
        </w:rPr>
        <w:t>oensdagbende moet u bij e</w:t>
      </w:r>
      <w:r w:rsidR="003B6028">
        <w:rPr>
          <w:sz w:val="28"/>
          <w:szCs w:val="28"/>
        </w:rPr>
        <w:t xml:space="preserve">en aparte instantie inschrijven.  </w:t>
      </w:r>
      <w:r w:rsidRPr="003B6028">
        <w:rPr>
          <w:sz w:val="28"/>
          <w:szCs w:val="28"/>
        </w:rPr>
        <w:t>Dit kan niet via de school.)</w:t>
      </w:r>
    </w:p>
    <w:p w:rsidR="006D447E" w:rsidRPr="00D76C87" w:rsidRDefault="00516392" w:rsidP="00D76C87">
      <w:pPr>
        <w:pStyle w:val="Lijstalinea"/>
        <w:tabs>
          <w:tab w:val="left" w:pos="284"/>
        </w:tabs>
        <w:spacing w:after="0" w:line="360" w:lineRule="auto"/>
        <w:ind w:left="1440"/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315595</wp:posOffset>
                </wp:positionV>
                <wp:extent cx="914400" cy="257175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7F4571" id="Rectangle 3" o:spid="_x0000_s1026" style="position:absolute;margin-left:124.5pt;margin-top:24.85pt;width:1in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bXHQIAADsEAAAOAAAAZHJzL2Uyb0RvYy54bWysU8GO0zAQvSPxD5bvNEm3pUv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"/>
            </w:pict>
          </mc:Fallback>
        </mc:AlternateContent>
      </w:r>
    </w:p>
    <w:p w:rsidR="006D447E" w:rsidRDefault="006D447E" w:rsidP="00D76C87">
      <w:pPr>
        <w:pStyle w:val="Lijstalinea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8"/>
          <w:szCs w:val="28"/>
        </w:rPr>
      </w:pPr>
      <w:r w:rsidRPr="00D76C87">
        <w:rPr>
          <w:sz w:val="28"/>
          <w:szCs w:val="28"/>
        </w:rPr>
        <w:t xml:space="preserve">Ik bestel  </w:t>
      </w:r>
      <w:r w:rsidRPr="00D76C87">
        <w:rPr>
          <w:sz w:val="32"/>
          <w:szCs w:val="32"/>
        </w:rPr>
        <w:t>wel / geen</w:t>
      </w:r>
      <w:r w:rsidRPr="00D76C87">
        <w:rPr>
          <w:sz w:val="28"/>
          <w:szCs w:val="28"/>
        </w:rPr>
        <w:t xml:space="preserve">    gym T-shirt.  </w:t>
      </w:r>
    </w:p>
    <w:p w:rsidR="000D2562" w:rsidRDefault="00D76C87" w:rsidP="000D2562">
      <w:pPr>
        <w:pStyle w:val="Lijstalinea"/>
        <w:tabs>
          <w:tab w:val="left" w:pos="284"/>
        </w:tabs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6C87">
        <w:rPr>
          <w:sz w:val="28"/>
          <w:szCs w:val="28"/>
        </w:rPr>
        <w:t>(Gym T-shirt is verplicht</w:t>
      </w:r>
      <w:r w:rsidR="000D2562">
        <w:rPr>
          <w:sz w:val="28"/>
          <w:szCs w:val="28"/>
        </w:rPr>
        <w:t xml:space="preserve"> voor de lagere school</w:t>
      </w:r>
      <w:r w:rsidRPr="00D76C87">
        <w:rPr>
          <w:sz w:val="28"/>
          <w:szCs w:val="28"/>
        </w:rPr>
        <w:t xml:space="preserve">!  Er wordt hiervoor </w:t>
      </w:r>
      <w:r w:rsidRPr="00D76C87">
        <w:rPr>
          <w:rFonts w:cstheme="minorHAnsi"/>
          <w:sz w:val="28"/>
          <w:szCs w:val="28"/>
        </w:rPr>
        <w:t>€</w:t>
      </w:r>
      <w:r w:rsidRPr="00D76C87">
        <w:rPr>
          <w:sz w:val="28"/>
          <w:szCs w:val="28"/>
        </w:rPr>
        <w:t xml:space="preserve"> 9 </w:t>
      </w:r>
      <w:r w:rsidR="000D2562">
        <w:rPr>
          <w:sz w:val="28"/>
          <w:szCs w:val="28"/>
        </w:rPr>
        <w:t xml:space="preserve">    </w:t>
      </w:r>
    </w:p>
    <w:p w:rsidR="00D76C87" w:rsidRPr="000D2562" w:rsidRDefault="000D2562" w:rsidP="000D2562">
      <w:pPr>
        <w:pStyle w:val="Lijstalinea"/>
        <w:tabs>
          <w:tab w:val="left" w:pos="284"/>
        </w:tabs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76C87" w:rsidRPr="00D76C87">
        <w:rPr>
          <w:sz w:val="28"/>
          <w:szCs w:val="28"/>
        </w:rPr>
        <w:t>aangerekend op de</w:t>
      </w:r>
      <w:r w:rsidR="00D76C87" w:rsidRPr="000D2562">
        <w:rPr>
          <w:sz w:val="28"/>
          <w:szCs w:val="28"/>
        </w:rPr>
        <w:t xml:space="preserve"> schoolrekening.)</w:t>
      </w:r>
    </w:p>
    <w:p w:rsidR="00D76C87" w:rsidRDefault="00516392" w:rsidP="00D76C87">
      <w:pPr>
        <w:pStyle w:val="Lijstalinea"/>
        <w:tabs>
          <w:tab w:val="left" w:pos="284"/>
        </w:tabs>
        <w:spacing w:after="0" w:line="360" w:lineRule="auto"/>
        <w:ind w:left="1440"/>
        <w:rPr>
          <w:sz w:val="28"/>
          <w:szCs w:val="28"/>
        </w:rPr>
      </w:pPr>
      <w:r>
        <w:rPr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286385</wp:posOffset>
                </wp:positionV>
                <wp:extent cx="838200" cy="3048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0CD805" id="Rectangle 4" o:spid="_x0000_s1026" style="position:absolute;margin-left:117.75pt;margin-top:22.55pt;width:66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qjHgIAADs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"/>
            </w:pict>
          </mc:Fallback>
        </mc:AlternateContent>
      </w:r>
    </w:p>
    <w:p w:rsidR="00D76C87" w:rsidRDefault="00516392" w:rsidP="00D76C87">
      <w:pPr>
        <w:pStyle w:val="Lijstalinea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Ik kom  </w:t>
      </w:r>
      <w:r w:rsidRPr="00D76C87">
        <w:rPr>
          <w:sz w:val="28"/>
          <w:szCs w:val="28"/>
        </w:rPr>
        <w:t xml:space="preserve"> </w:t>
      </w:r>
      <w:r w:rsidRPr="00D76C87">
        <w:rPr>
          <w:sz w:val="32"/>
          <w:szCs w:val="32"/>
        </w:rPr>
        <w:t>wel / niet</w:t>
      </w:r>
      <w:r w:rsidRPr="00D76C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op woensdag 6 september met kleine broers of zussen om na 12u25 een familiefoto te laten trekken. </w:t>
      </w:r>
    </w:p>
    <w:p w:rsidR="000D2562" w:rsidRDefault="000D2562" w:rsidP="000D2562">
      <w:pPr>
        <w:pStyle w:val="Lijstalinea"/>
        <w:tabs>
          <w:tab w:val="left" w:pos="284"/>
        </w:tabs>
        <w:spacing w:after="0" w:line="360" w:lineRule="auto"/>
        <w:ind w:left="1440"/>
        <w:rPr>
          <w:sz w:val="28"/>
          <w:szCs w:val="28"/>
        </w:rPr>
      </w:pPr>
    </w:p>
    <w:p w:rsidR="000D2562" w:rsidRDefault="000D2562" w:rsidP="00051881">
      <w:pPr>
        <w:pStyle w:val="Lijstalinea"/>
        <w:numPr>
          <w:ilvl w:val="1"/>
          <w:numId w:val="2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Ik wil als ouder graag helpen bij</w:t>
      </w:r>
      <w:r w:rsidR="00051881">
        <w:rPr>
          <w:sz w:val="28"/>
          <w:szCs w:val="28"/>
        </w:rPr>
        <w:t xml:space="preserve"> volgende</w:t>
      </w:r>
      <w:r w:rsidRPr="00051881">
        <w:rPr>
          <w:sz w:val="28"/>
          <w:szCs w:val="28"/>
        </w:rPr>
        <w:t xml:space="preserve"> buitenschoolse activiteiten</w:t>
      </w:r>
    </w:p>
    <w:p w:rsidR="007D1188" w:rsidRPr="00051881" w:rsidRDefault="007D1188" w:rsidP="007D1188">
      <w:pPr>
        <w:pStyle w:val="Lijstalinea"/>
        <w:tabs>
          <w:tab w:val="left" w:pos="284"/>
        </w:tabs>
        <w:spacing w:after="0" w:line="240" w:lineRule="auto"/>
        <w:ind w:left="1440"/>
        <w:rPr>
          <w:sz w:val="28"/>
          <w:szCs w:val="28"/>
        </w:rPr>
      </w:pPr>
    </w:p>
    <w:p w:rsidR="007D1188" w:rsidRPr="007D1188" w:rsidRDefault="000D2562" w:rsidP="007D1188">
      <w:pPr>
        <w:pStyle w:val="Lijstalinea"/>
        <w:tabs>
          <w:tab w:val="left" w:pos="284"/>
        </w:tabs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051881">
        <w:rPr>
          <w:sz w:val="28"/>
          <w:szCs w:val="28"/>
        </w:rPr>
        <w:t>Kriebelteam     O wintermarkt     O quiz</w:t>
      </w:r>
      <w:r w:rsidR="007D1188">
        <w:rPr>
          <w:sz w:val="28"/>
          <w:szCs w:val="28"/>
        </w:rPr>
        <w:t xml:space="preserve">    O schoolfeest      </w:t>
      </w:r>
    </w:p>
    <w:p w:rsidR="006D447E" w:rsidRPr="00D76C87" w:rsidRDefault="006D447E" w:rsidP="00D76C87">
      <w:pPr>
        <w:pStyle w:val="Lijstalinea"/>
        <w:tabs>
          <w:tab w:val="left" w:pos="284"/>
        </w:tabs>
        <w:spacing w:after="0" w:line="360" w:lineRule="auto"/>
        <w:ind w:left="1440"/>
        <w:rPr>
          <w:sz w:val="28"/>
          <w:szCs w:val="28"/>
        </w:rPr>
      </w:pPr>
    </w:p>
    <w:p w:rsidR="00D76C87" w:rsidRPr="000D2562" w:rsidRDefault="006D447E" w:rsidP="000D2562">
      <w:pPr>
        <w:pStyle w:val="Lijstalinea"/>
        <w:numPr>
          <w:ilvl w:val="1"/>
          <w:numId w:val="2"/>
        </w:numPr>
        <w:tabs>
          <w:tab w:val="left" w:pos="284"/>
        </w:tabs>
        <w:spacing w:after="0" w:line="360" w:lineRule="auto"/>
        <w:rPr>
          <w:sz w:val="28"/>
          <w:szCs w:val="28"/>
        </w:rPr>
      </w:pPr>
      <w:r w:rsidRPr="00D76C87">
        <w:rPr>
          <w:sz w:val="28"/>
          <w:szCs w:val="28"/>
        </w:rPr>
        <w:t xml:space="preserve">Ik, </w:t>
      </w:r>
      <w:r w:rsidR="00D76C87">
        <w:rPr>
          <w:sz w:val="28"/>
          <w:szCs w:val="28"/>
        </w:rPr>
        <w:t xml:space="preserve">…………………………………………  </w:t>
      </w:r>
      <w:r w:rsidRPr="00D76C87">
        <w:rPr>
          <w:sz w:val="28"/>
          <w:szCs w:val="28"/>
        </w:rPr>
        <w:t>ouder van ……………………………………………………….. heb het nieuwe schoolreglement gelezen en ga akkoord met de inhoud.</w:t>
      </w:r>
    </w:p>
    <w:p w:rsidR="007D1188" w:rsidRDefault="007D1188" w:rsidP="000D2562">
      <w:pPr>
        <w:pStyle w:val="Lijstalinea"/>
        <w:tabs>
          <w:tab w:val="left" w:pos="284"/>
        </w:tabs>
        <w:spacing w:after="0" w:line="240" w:lineRule="auto"/>
        <w:ind w:left="1440"/>
        <w:rPr>
          <w:sz w:val="28"/>
          <w:szCs w:val="28"/>
        </w:rPr>
      </w:pPr>
    </w:p>
    <w:p w:rsidR="00D76C87" w:rsidRDefault="00D76C87" w:rsidP="000D2562">
      <w:pPr>
        <w:pStyle w:val="Lijstalinea"/>
        <w:tabs>
          <w:tab w:val="left" w:pos="284"/>
        </w:tabs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6D447E" w:rsidRPr="00516392" w:rsidRDefault="00D76C87" w:rsidP="000D2562">
      <w:pPr>
        <w:pStyle w:val="Lijstalinea"/>
        <w:tabs>
          <w:tab w:val="left" w:pos="284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(Handtekening) </w:t>
      </w:r>
    </w:p>
    <w:sectPr w:rsidR="006D447E" w:rsidRPr="00516392" w:rsidSect="00646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94F"/>
    <w:multiLevelType w:val="hybridMultilevel"/>
    <w:tmpl w:val="E9B2E538"/>
    <w:lvl w:ilvl="0" w:tplc="956021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40B5"/>
    <w:multiLevelType w:val="multilevel"/>
    <w:tmpl w:val="D76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903AF"/>
    <w:multiLevelType w:val="hybridMultilevel"/>
    <w:tmpl w:val="E196FBC4"/>
    <w:lvl w:ilvl="0" w:tplc="268404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B50B8"/>
    <w:multiLevelType w:val="hybridMultilevel"/>
    <w:tmpl w:val="EBFEF6CE"/>
    <w:lvl w:ilvl="0" w:tplc="CCE29754"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56540B8F"/>
    <w:multiLevelType w:val="multilevel"/>
    <w:tmpl w:val="4CA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24605"/>
    <w:multiLevelType w:val="multilevel"/>
    <w:tmpl w:val="ECFE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51881"/>
    <w:rsid w:val="00085D38"/>
    <w:rsid w:val="000D2562"/>
    <w:rsid w:val="000E0F79"/>
    <w:rsid w:val="00151CD8"/>
    <w:rsid w:val="00186962"/>
    <w:rsid w:val="00193C4D"/>
    <w:rsid w:val="002174D3"/>
    <w:rsid w:val="00332656"/>
    <w:rsid w:val="003B6028"/>
    <w:rsid w:val="004901A9"/>
    <w:rsid w:val="004978FC"/>
    <w:rsid w:val="004C2405"/>
    <w:rsid w:val="00507C25"/>
    <w:rsid w:val="00516392"/>
    <w:rsid w:val="00586EEA"/>
    <w:rsid w:val="005957F3"/>
    <w:rsid w:val="005B2917"/>
    <w:rsid w:val="00646100"/>
    <w:rsid w:val="00682411"/>
    <w:rsid w:val="006D447E"/>
    <w:rsid w:val="00713D75"/>
    <w:rsid w:val="007A5D88"/>
    <w:rsid w:val="007D1188"/>
    <w:rsid w:val="00880D6C"/>
    <w:rsid w:val="00883589"/>
    <w:rsid w:val="00A862B7"/>
    <w:rsid w:val="00AD5D47"/>
    <w:rsid w:val="00BC7C9D"/>
    <w:rsid w:val="00BE7D99"/>
    <w:rsid w:val="00D10438"/>
    <w:rsid w:val="00D76C87"/>
    <w:rsid w:val="00E13649"/>
    <w:rsid w:val="00EB3202"/>
    <w:rsid w:val="00E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D104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F7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C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BC7C9D"/>
  </w:style>
  <w:style w:type="paragraph" w:styleId="Lijstalinea">
    <w:name w:val="List Paragraph"/>
    <w:basedOn w:val="Standaard"/>
    <w:uiPriority w:val="34"/>
    <w:qFormat/>
    <w:rsid w:val="00880D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6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D104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F7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C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BC7C9D"/>
  </w:style>
  <w:style w:type="paragraph" w:styleId="Lijstalinea">
    <w:name w:val="List Paragraph"/>
    <w:basedOn w:val="Standaard"/>
    <w:uiPriority w:val="34"/>
    <w:qFormat/>
    <w:rsid w:val="00880D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6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mabasis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mabas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Janssens</dc:creator>
  <cp:lastModifiedBy>basis07</cp:lastModifiedBy>
  <cp:revision>2</cp:revision>
  <cp:lastPrinted>2017-08-28T13:01:00Z</cp:lastPrinted>
  <dcterms:created xsi:type="dcterms:W3CDTF">2017-09-06T14:34:00Z</dcterms:created>
  <dcterms:modified xsi:type="dcterms:W3CDTF">2017-09-06T14:34:00Z</dcterms:modified>
</cp:coreProperties>
</file>